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B8" w:rsidRPr="00FA2AD6" w:rsidRDefault="00D70226" w:rsidP="00FA2AD6">
      <w:pPr>
        <w:widowControl/>
        <w:spacing w:line="360" w:lineRule="auto"/>
        <w:jc w:val="center"/>
        <w:rPr>
          <w:rFonts w:ascii="宋体" w:eastAsia="宋体" w:hAnsi="宋体" w:cs="宋体"/>
          <w:kern w:val="0"/>
          <w:sz w:val="32"/>
          <w:szCs w:val="32"/>
        </w:rPr>
      </w:pPr>
      <w:r w:rsidRPr="00D70226">
        <w:rPr>
          <w:rFonts w:ascii="宋体" w:eastAsia="宋体" w:hAnsi="宋体" w:cs="宋体"/>
          <w:kern w:val="0"/>
          <w:sz w:val="32"/>
          <w:szCs w:val="32"/>
        </w:rPr>
        <w:t>2022年信息系统安全等级保护（三级）测评</w:t>
      </w:r>
      <w:r w:rsidR="00FA2AD6" w:rsidRPr="00FA2AD6">
        <w:rPr>
          <w:rFonts w:ascii="宋体" w:eastAsia="宋体" w:hAnsi="宋体" w:cs="宋体" w:hint="eastAsia"/>
          <w:kern w:val="0"/>
          <w:sz w:val="32"/>
          <w:szCs w:val="32"/>
        </w:rPr>
        <w:t>技术与服务要求</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w:t>
      </w:r>
      <w:r>
        <w:rPr>
          <w:rFonts w:ascii="宋体" w:eastAsia="宋体" w:hAnsi="宋体" w:cs="宋体"/>
          <w:kern w:val="0"/>
          <w:szCs w:val="21"/>
        </w:rPr>
        <w:tab/>
        <w:t>投标人须使用相应等级的差距分析表格，协助采购人对整体进行分析与梳理。</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w:t>
      </w:r>
      <w:r>
        <w:rPr>
          <w:rFonts w:ascii="宋体" w:eastAsia="宋体" w:hAnsi="宋体" w:cs="宋体"/>
          <w:kern w:val="0"/>
          <w:szCs w:val="21"/>
        </w:rPr>
        <w:tab/>
        <w:t>投标人须通过专业工具对评估范围内的系统、设备和网络进行检查</w:t>
      </w:r>
      <w:r>
        <w:rPr>
          <w:rFonts w:ascii="宋体" w:eastAsia="宋体" w:hAnsi="宋体" w:cs="宋体" w:hint="eastAsia"/>
          <w:kern w:val="0"/>
          <w:szCs w:val="21"/>
        </w:rPr>
        <w:t>。</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.根据差距分析，辅助采购人对存在的不足进行整改</w:t>
      </w:r>
      <w:r>
        <w:rPr>
          <w:rFonts w:ascii="宋体" w:eastAsia="宋体" w:hAnsi="宋体" w:cs="宋体" w:hint="eastAsia"/>
          <w:kern w:val="0"/>
          <w:szCs w:val="21"/>
        </w:rPr>
        <w:t>。</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kern w:val="0"/>
          <w:szCs w:val="21"/>
        </w:rPr>
        <w:t>.</w:t>
      </w:r>
      <w:r>
        <w:rPr>
          <w:rFonts w:ascii="宋体" w:eastAsia="宋体" w:hAnsi="宋体" w:cs="宋体"/>
          <w:kern w:val="0"/>
          <w:szCs w:val="21"/>
        </w:rPr>
        <w:tab/>
        <w:t>投标人须根据等级保护要求，根据差距分析内容辅助采购人构建安全管理体系</w:t>
      </w:r>
      <w:r>
        <w:rPr>
          <w:rFonts w:ascii="宋体" w:eastAsia="宋体" w:hAnsi="宋体" w:cs="宋体" w:hint="eastAsia"/>
          <w:kern w:val="0"/>
          <w:szCs w:val="21"/>
        </w:rPr>
        <w:t>。</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kern w:val="0"/>
          <w:szCs w:val="21"/>
        </w:rPr>
        <w:t>.</w:t>
      </w:r>
      <w:r>
        <w:rPr>
          <w:rFonts w:ascii="宋体" w:eastAsia="宋体" w:hAnsi="宋体" w:cs="宋体"/>
          <w:kern w:val="0"/>
          <w:szCs w:val="21"/>
        </w:rPr>
        <w:tab/>
        <w:t>投标人须配合辅助业主单位完成该信息系统等级保护安全测评，即获取测评机构出具的正式等级保护测评报告，测评结论为“中”或以上（投标人须对以上内容进行承诺，并加盖投标人公章）。</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kern w:val="0"/>
          <w:szCs w:val="21"/>
        </w:rPr>
        <w:t>.</w:t>
      </w:r>
      <w:r>
        <w:rPr>
          <w:rFonts w:ascii="宋体" w:eastAsia="宋体" w:hAnsi="宋体" w:cs="宋体"/>
          <w:kern w:val="0"/>
          <w:szCs w:val="21"/>
        </w:rPr>
        <w:tab/>
        <w:t>投标人须依据国家《信息安全等级保护管理办法》（公通字[2007]43号）、《信息安全技术 网络安全等级保护基本要求GBT22239-2019 》、《信息安全技术 网络安全等级保护测评要求GBT28448-2019》等法规要求进行信息系统安全等级测评。</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kern w:val="0"/>
          <w:szCs w:val="21"/>
        </w:rPr>
        <w:t>.</w:t>
      </w:r>
      <w:r>
        <w:rPr>
          <w:rFonts w:ascii="宋体" w:eastAsia="宋体" w:hAnsi="宋体" w:cs="宋体"/>
          <w:kern w:val="0"/>
          <w:szCs w:val="21"/>
        </w:rPr>
        <w:tab/>
        <w:t>物理安全测评须通过访谈、文档审查和实地察看的方式测评信息系统的物理安全保障情况。主要涉及对象为机房。</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8</w:t>
      </w:r>
      <w:r>
        <w:rPr>
          <w:rFonts w:ascii="宋体" w:eastAsia="宋体" w:hAnsi="宋体" w:cs="宋体"/>
          <w:kern w:val="0"/>
          <w:szCs w:val="21"/>
        </w:rPr>
        <w:t>.</w:t>
      </w:r>
      <w:r>
        <w:rPr>
          <w:rFonts w:ascii="宋体" w:eastAsia="宋体" w:hAnsi="宋体" w:cs="宋体"/>
          <w:kern w:val="0"/>
          <w:szCs w:val="21"/>
        </w:rPr>
        <w:tab/>
        <w:t>安全通信网络测评须通过访谈、配置检查和工具测试的方式测评信息系统的安全通信网络保障情况。</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w:t>
      </w:r>
      <w:r>
        <w:rPr>
          <w:rFonts w:ascii="宋体" w:eastAsia="宋体" w:hAnsi="宋体" w:cs="宋体"/>
          <w:kern w:val="0"/>
          <w:szCs w:val="21"/>
        </w:rPr>
        <w:t>.</w:t>
      </w:r>
      <w:r>
        <w:rPr>
          <w:rFonts w:ascii="宋体" w:eastAsia="宋体" w:hAnsi="宋体" w:cs="宋体"/>
          <w:kern w:val="0"/>
          <w:szCs w:val="21"/>
        </w:rPr>
        <w:tab/>
        <w:t>安全区域边界测评须通过访谈、配置检查和工具测试的方式测评信息系统的安全区域边界保障情况。</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0</w:t>
      </w:r>
      <w:r>
        <w:rPr>
          <w:rFonts w:ascii="宋体" w:eastAsia="宋体" w:hAnsi="宋体" w:cs="宋体"/>
          <w:kern w:val="0"/>
          <w:szCs w:val="21"/>
        </w:rPr>
        <w:t>.</w:t>
      </w:r>
      <w:r>
        <w:rPr>
          <w:rFonts w:ascii="宋体" w:eastAsia="宋体" w:hAnsi="宋体" w:cs="宋体"/>
          <w:kern w:val="0"/>
          <w:szCs w:val="21"/>
        </w:rPr>
        <w:tab/>
        <w:t>安全计算环境须通过访谈、配置检查和工具测试的方式测评信息系统的安全计算环境保障情况。</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1</w:t>
      </w:r>
      <w:r>
        <w:rPr>
          <w:rFonts w:ascii="宋体" w:eastAsia="宋体" w:hAnsi="宋体" w:cs="宋体"/>
          <w:kern w:val="0"/>
          <w:szCs w:val="21"/>
        </w:rPr>
        <w:t>.</w:t>
      </w:r>
      <w:r>
        <w:rPr>
          <w:rFonts w:ascii="宋体" w:eastAsia="宋体" w:hAnsi="宋体" w:cs="宋体"/>
          <w:kern w:val="0"/>
          <w:szCs w:val="21"/>
        </w:rPr>
        <w:tab/>
        <w:t>安全管理中心测评须通过访谈、配置检查的方式测评信息系统的安全管理中心保障情况。</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2</w:t>
      </w:r>
      <w:r>
        <w:rPr>
          <w:rFonts w:ascii="宋体" w:eastAsia="宋体" w:hAnsi="宋体" w:cs="宋体"/>
          <w:kern w:val="0"/>
          <w:szCs w:val="21"/>
        </w:rPr>
        <w:t>.</w:t>
      </w:r>
      <w:r>
        <w:rPr>
          <w:rFonts w:ascii="宋体" w:eastAsia="宋体" w:hAnsi="宋体" w:cs="宋体"/>
          <w:kern w:val="0"/>
          <w:szCs w:val="21"/>
        </w:rPr>
        <w:tab/>
        <w:t>管理要求部分测评须涉及安全管理制度、安全管理机构、安全管理人员、安全建设管理和安全运维管理等五个方面，管理要求方面的测评对象主要为安全主管人员、安全管理人员等。</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3</w:t>
      </w:r>
      <w:r>
        <w:rPr>
          <w:rFonts w:ascii="宋体" w:eastAsia="宋体" w:hAnsi="宋体" w:cs="宋体"/>
          <w:kern w:val="0"/>
          <w:szCs w:val="21"/>
        </w:rPr>
        <w:t>.</w:t>
      </w:r>
      <w:r>
        <w:rPr>
          <w:rFonts w:ascii="宋体" w:eastAsia="宋体" w:hAnsi="宋体" w:cs="宋体"/>
          <w:kern w:val="0"/>
          <w:szCs w:val="21"/>
        </w:rPr>
        <w:tab/>
        <w:t>安全管理制度：须针对管理制度、制定和发布、评审和修订等情况进行核查。</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4</w:t>
      </w:r>
      <w:r>
        <w:rPr>
          <w:rFonts w:ascii="宋体" w:eastAsia="宋体" w:hAnsi="宋体" w:cs="宋体"/>
          <w:kern w:val="0"/>
          <w:szCs w:val="21"/>
        </w:rPr>
        <w:t>.</w:t>
      </w:r>
      <w:r>
        <w:rPr>
          <w:rFonts w:ascii="宋体" w:eastAsia="宋体" w:hAnsi="宋体" w:cs="宋体"/>
          <w:kern w:val="0"/>
          <w:szCs w:val="21"/>
        </w:rPr>
        <w:tab/>
        <w:t>安全管理机构：须针对岗位设置、人员配备、授权和审批、沟通和协作、审核和检查等情况进行审核。</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5</w:t>
      </w:r>
      <w:r>
        <w:rPr>
          <w:rFonts w:ascii="宋体" w:eastAsia="宋体" w:hAnsi="宋体" w:cs="宋体"/>
          <w:kern w:val="0"/>
          <w:szCs w:val="21"/>
        </w:rPr>
        <w:t>.</w:t>
      </w:r>
      <w:r>
        <w:rPr>
          <w:rFonts w:ascii="宋体" w:eastAsia="宋体" w:hAnsi="宋体" w:cs="宋体"/>
          <w:kern w:val="0"/>
          <w:szCs w:val="21"/>
        </w:rPr>
        <w:tab/>
        <w:t>安全人员管理：须针对人员录用、人员离岗、人员考核、安全意识教育和培训、外部人员访问管理等进行核查。</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hint="eastAsia"/>
          <w:kern w:val="0"/>
          <w:szCs w:val="21"/>
        </w:rPr>
        <w:t>6</w:t>
      </w:r>
      <w:r>
        <w:rPr>
          <w:rFonts w:ascii="宋体" w:eastAsia="宋体" w:hAnsi="宋体" w:cs="宋体"/>
          <w:kern w:val="0"/>
          <w:szCs w:val="21"/>
        </w:rPr>
        <w:t>.</w:t>
      </w:r>
      <w:r>
        <w:rPr>
          <w:rFonts w:ascii="宋体" w:eastAsia="宋体" w:hAnsi="宋体" w:cs="宋体"/>
          <w:kern w:val="0"/>
          <w:szCs w:val="21"/>
        </w:rPr>
        <w:tab/>
        <w:t>安全建设管理：须针对系统建设的全过程，系统定级、安全方案设计等进行核查。</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kern w:val="0"/>
          <w:szCs w:val="21"/>
        </w:rPr>
        <w:lastRenderedPageBreak/>
        <w:t>1</w:t>
      </w:r>
      <w:r>
        <w:rPr>
          <w:rFonts w:ascii="宋体" w:eastAsia="宋体" w:hAnsi="宋体" w:cs="宋体" w:hint="eastAsia"/>
          <w:kern w:val="0"/>
          <w:szCs w:val="21"/>
        </w:rPr>
        <w:t>7</w:t>
      </w:r>
      <w:r>
        <w:rPr>
          <w:rFonts w:ascii="宋体" w:eastAsia="宋体" w:hAnsi="宋体" w:cs="宋体"/>
          <w:kern w:val="0"/>
          <w:szCs w:val="21"/>
        </w:rPr>
        <w:t>.</w:t>
      </w:r>
      <w:r>
        <w:rPr>
          <w:rFonts w:ascii="宋体" w:eastAsia="宋体" w:hAnsi="宋体" w:cs="宋体"/>
          <w:kern w:val="0"/>
          <w:szCs w:val="21"/>
        </w:rPr>
        <w:tab/>
        <w:t>安全运维管理：须针对资产管理、介质管理、设备管理、监控管理、系统安全管理、恶意代码防范管理</w:t>
      </w:r>
      <w:r>
        <w:rPr>
          <w:rFonts w:ascii="宋体" w:eastAsia="宋体" w:hAnsi="宋体" w:cs="宋体" w:hint="eastAsia"/>
          <w:kern w:val="0"/>
          <w:szCs w:val="21"/>
        </w:rPr>
        <w:t>、</w:t>
      </w:r>
      <w:r>
        <w:rPr>
          <w:rFonts w:ascii="宋体" w:eastAsia="宋体" w:hAnsi="宋体" w:cs="宋体"/>
          <w:kern w:val="0"/>
          <w:szCs w:val="21"/>
        </w:rPr>
        <w:t>备份与恢复管理、安全事件处置、应急预案管理</w:t>
      </w:r>
      <w:r>
        <w:rPr>
          <w:rFonts w:ascii="宋体" w:eastAsia="宋体" w:hAnsi="宋体" w:cs="宋体" w:hint="eastAsia"/>
          <w:kern w:val="0"/>
          <w:szCs w:val="21"/>
        </w:rPr>
        <w:t>等</w:t>
      </w:r>
      <w:r>
        <w:rPr>
          <w:rFonts w:ascii="宋体" w:eastAsia="宋体" w:hAnsi="宋体" w:cs="宋体"/>
          <w:kern w:val="0"/>
          <w:szCs w:val="21"/>
        </w:rPr>
        <w:t>进行核查。</w:t>
      </w:r>
    </w:p>
    <w:p w:rsidR="00891EB8" w:rsidRDefault="00FA2AD6">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投标人须具有公安部第三研究所颁发的网络安全等级测评与检测评估机构服务认证证书，如服务商属地非福建省，需要在标书中提供该分支机构在福建本地注册的营业执照复印件，并在标书中提供相关证明。测评机构所出具的测评报告须达到福建省公安厅及厦门市公安局的相关要求。</w:t>
      </w:r>
    </w:p>
    <w:p w:rsidR="00891EB8" w:rsidRDefault="00FA2AD6">
      <w:pPr>
        <w:widowControl/>
        <w:spacing w:line="360" w:lineRule="auto"/>
        <w:jc w:val="left"/>
        <w:rPr>
          <w:rFonts w:ascii="宋体" w:eastAsia="宋体" w:hAnsi="宋体" w:cs="宋体"/>
          <w:kern w:val="0"/>
          <w:szCs w:val="21"/>
        </w:rPr>
      </w:pPr>
      <w:r>
        <w:rPr>
          <w:rFonts w:ascii="宋体" w:eastAsia="宋体" w:hAnsi="宋体" w:cs="宋体"/>
          <w:kern w:val="0"/>
          <w:szCs w:val="21"/>
        </w:rPr>
        <w:t>本项目测评团队需具备但不局限于以下资格：</w:t>
      </w:r>
    </w:p>
    <w:p w:rsidR="00891EB8" w:rsidRPr="00FA2AD6" w:rsidRDefault="00FA2AD6">
      <w:pPr>
        <w:widowControl/>
        <w:spacing w:line="360" w:lineRule="auto"/>
        <w:jc w:val="left"/>
        <w:rPr>
          <w:rFonts w:ascii="宋体" w:eastAsia="宋体" w:hAnsi="宋体" w:cs="宋体"/>
          <w:kern w:val="0"/>
          <w:szCs w:val="21"/>
        </w:rPr>
      </w:pPr>
      <w:r w:rsidRPr="00FA2AD6">
        <w:rPr>
          <w:rFonts w:ascii="宋体" w:eastAsia="宋体" w:hAnsi="宋体" w:cs="宋体"/>
          <w:kern w:val="0"/>
          <w:szCs w:val="21"/>
        </w:rPr>
        <w:t>1）、测评团队须至少具备1个高级测评师，1个中级测评师，2个初级测评师，并且由高级测评师担任项目经理。提供测评师证书复印件并加盖公章。</w:t>
      </w:r>
    </w:p>
    <w:p w:rsidR="00891EB8" w:rsidRDefault="00FA2AD6">
      <w:pPr>
        <w:widowControl/>
        <w:spacing w:line="360" w:lineRule="auto"/>
        <w:jc w:val="left"/>
        <w:rPr>
          <w:rFonts w:ascii="宋体" w:eastAsia="宋体" w:hAnsi="宋体" w:cs="宋体"/>
          <w:kern w:val="0"/>
          <w:szCs w:val="21"/>
        </w:rPr>
      </w:pPr>
      <w:r w:rsidRPr="00FA2AD6">
        <w:rPr>
          <w:rFonts w:ascii="宋体" w:eastAsia="宋体" w:hAnsi="宋体" w:cs="宋体"/>
          <w:kern w:val="0"/>
          <w:szCs w:val="21"/>
        </w:rPr>
        <w:t>2）、为保证测评服务质量，需由不低于中级测评师资质的人员来担任测评过程质量监督员一职。提供承诺书并加盖公章。</w:t>
      </w:r>
    </w:p>
    <w:p w:rsidR="00891EB8" w:rsidRDefault="00891EB8"/>
    <w:sectPr w:rsidR="00891EB8" w:rsidSect="003677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5E53F62"/>
    <w:multiLevelType w:val="multilevel"/>
    <w:tmpl w:val="35E53F62"/>
    <w:lvl w:ilvl="0">
      <w:start w:val="1"/>
      <w:numFmt w:val="decimal"/>
      <w:pStyle w:val="4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EB919C8"/>
    <w:multiLevelType w:val="multilevel"/>
    <w:tmpl w:val="5EB919C8"/>
    <w:lvl w:ilvl="0">
      <w:start w:val="1"/>
      <w:numFmt w:val="upperLetter"/>
      <w:lvlText w:val="附录%1"/>
      <w:lvlJc w:val="left"/>
      <w:pPr>
        <w:ind w:left="425" w:hanging="425"/>
      </w:pPr>
      <w:rPr>
        <w:rFonts w:ascii="Times New Roman" w:eastAsia="黑体" w:hAnsi="Times New Roman" w:hint="default"/>
        <w:b/>
        <w:i w:val="0"/>
        <w:sz w:val="32"/>
      </w:rPr>
    </w:lvl>
    <w:lvl w:ilvl="1">
      <w:start w:val="1"/>
      <w:numFmt w:val="decimal"/>
      <w:pStyle w:val="a6"/>
      <w:lvlText w:val="%1.%2"/>
      <w:lvlJc w:val="left"/>
      <w:pPr>
        <w:ind w:left="992" w:hanging="567"/>
      </w:pPr>
      <w:rPr>
        <w:rFonts w:ascii="Times New Roman" w:eastAsia="黑体" w:hAnsi="Times New Roman" w:hint="default"/>
        <w:b/>
        <w:i w:val="0"/>
        <w:sz w:val="28"/>
      </w:rPr>
    </w:lvl>
    <w:lvl w:ilvl="2">
      <w:start w:val="1"/>
      <w:numFmt w:val="decimal"/>
      <w:lvlText w:val="%1.%2.%3"/>
      <w:lvlJc w:val="left"/>
      <w:pPr>
        <w:ind w:left="1418" w:hanging="567"/>
      </w:pPr>
      <w:rPr>
        <w:rFonts w:ascii="Times New Roman" w:eastAsia="黑体" w:hAnsi="Times New Roman" w:hint="default"/>
        <w:b/>
        <w:i w:val="0"/>
        <w:sz w:val="28"/>
      </w:rPr>
    </w:lvl>
    <w:lvl w:ilvl="3">
      <w:start w:val="1"/>
      <w:numFmt w:val="decimal"/>
      <w:lvlText w:val="%1.%2.%3.%4"/>
      <w:lvlJc w:val="left"/>
      <w:pPr>
        <w:ind w:left="1984" w:hanging="708"/>
      </w:pPr>
      <w:rPr>
        <w:rFonts w:ascii="Times New Roman" w:eastAsia="黑体" w:hAnsi="Times New Roman" w:hint="default"/>
        <w:b/>
        <w:i w:val="0"/>
        <w:sz w:val="28"/>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75AC1EBB"/>
    <w:multiLevelType w:val="multilevel"/>
    <w:tmpl w:val="75AC1EBB"/>
    <w:lvl w:ilvl="0">
      <w:start w:val="1"/>
      <w:numFmt w:val="decimal"/>
      <w:pStyle w:val="1"/>
      <w:lvlText w:val="%1"/>
      <w:lvlJc w:val="left"/>
      <w:pPr>
        <w:ind w:left="432" w:hanging="432"/>
      </w:pPr>
      <w:rPr>
        <w:rFonts w:hint="eastAsia"/>
      </w:rPr>
    </w:lvl>
    <w:lvl w:ilvl="1">
      <w:start w:val="1"/>
      <w:numFmt w:val="decimal"/>
      <w:pStyle w:val="21"/>
      <w:lvlText w:val="%1.%2"/>
      <w:lvlJc w:val="left"/>
      <w:pPr>
        <w:ind w:left="576" w:hanging="576"/>
      </w:pPr>
      <w:rPr>
        <w:rFonts w:hint="eastAsia"/>
        <w:b/>
      </w:rPr>
    </w:lvl>
    <w:lvl w:ilvl="2">
      <w:start w:val="1"/>
      <w:numFmt w:val="decimal"/>
      <w:pStyle w:val="31"/>
      <w:lvlText w:val="%1.%2.%3"/>
      <w:lvlJc w:val="left"/>
      <w:pPr>
        <w:ind w:left="720" w:hanging="720"/>
      </w:pPr>
      <w:rPr>
        <w:rFonts w:hint="eastAsia"/>
        <w:b/>
        <w:i w:val="0"/>
      </w:rPr>
    </w:lvl>
    <w:lvl w:ilvl="3">
      <w:start w:val="1"/>
      <w:numFmt w:val="decimal"/>
      <w:lvlText w:val="%1.%2.%3.%4"/>
      <w:lvlJc w:val="left"/>
      <w:pPr>
        <w:ind w:left="864" w:hanging="864"/>
      </w:pPr>
      <w:rPr>
        <w:rFonts w:hint="eastAsia"/>
      </w:rPr>
    </w:lvl>
    <w:lvl w:ilvl="4">
      <w:start w:val="1"/>
      <w:numFmt w:val="decimal"/>
      <w:pStyle w:val="51"/>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13"/>
  </w:num>
  <w:num w:numId="2">
    <w:abstractNumId w:val="11"/>
  </w:num>
  <w:num w:numId="3">
    <w:abstractNumId w:val="3"/>
  </w:num>
  <w:num w:numId="4">
    <w:abstractNumId w:val="5"/>
  </w:num>
  <w:num w:numId="5">
    <w:abstractNumId w:val="8"/>
  </w:num>
  <w:num w:numId="6">
    <w:abstractNumId w:val="9"/>
  </w:num>
  <w:num w:numId="7">
    <w:abstractNumId w:val="6"/>
  </w:num>
  <w:num w:numId="8">
    <w:abstractNumId w:val="2"/>
  </w:num>
  <w:num w:numId="9">
    <w:abstractNumId w:val="7"/>
  </w:num>
  <w:num w:numId="10">
    <w:abstractNumId w:val="4"/>
  </w:num>
  <w:num w:numId="11">
    <w:abstractNumId w:val="1"/>
  </w:num>
  <w:num w:numId="12">
    <w:abstractNumId w:val="0"/>
  </w:num>
  <w:num w:numId="13">
    <w:abstractNumId w:val="10"/>
  </w:num>
  <w:num w:numId="14">
    <w:abstractNumId w:val="12"/>
    <w:lvlOverride w:ilvl="0">
      <w:lvl w:ilvl="0" w:tentative="1">
        <w:start w:val="1"/>
        <w:numFmt w:val="upperLetter"/>
        <w:lvlText w:val="附录%1"/>
        <w:lvlJc w:val="left"/>
        <w:pPr>
          <w:ind w:left="425" w:hanging="425"/>
        </w:pPr>
        <w:rPr>
          <w:rFonts w:ascii="Times New Roman" w:eastAsia="黑体" w:hAnsi="Times New Roman" w:hint="default"/>
          <w:b/>
          <w:i w:val="0"/>
          <w:sz w:val="32"/>
        </w:rPr>
      </w:lvl>
    </w:lvlOverride>
    <w:lvlOverride w:ilvl="1">
      <w:lvl w:ilvl="1" w:tentative="1">
        <w:start w:val="1"/>
        <w:numFmt w:val="decimal"/>
        <w:pStyle w:val="a6"/>
        <w:lvlText w:val="%1.%2"/>
        <w:lvlJc w:val="left"/>
        <w:pPr>
          <w:ind w:left="992" w:hanging="567"/>
        </w:pPr>
        <w:rPr>
          <w:rFonts w:ascii="Times New Roman" w:eastAsia="黑体" w:hAnsi="Times New Roman" w:hint="default"/>
          <w:b/>
          <w:i w:val="0"/>
          <w:sz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zE0MTlmMDQ2YWNlNzE0NWMwN2JiYWNiOTdlMGYyMTQifQ=="/>
  </w:docVars>
  <w:rsids>
    <w:rsidRoot w:val="00F303C9"/>
    <w:rsid w:val="000A003B"/>
    <w:rsid w:val="001C1955"/>
    <w:rsid w:val="003677D6"/>
    <w:rsid w:val="003D6354"/>
    <w:rsid w:val="00470909"/>
    <w:rsid w:val="004D4FB2"/>
    <w:rsid w:val="00595268"/>
    <w:rsid w:val="006828F1"/>
    <w:rsid w:val="00746A5C"/>
    <w:rsid w:val="00833B0E"/>
    <w:rsid w:val="008779DA"/>
    <w:rsid w:val="00891EB8"/>
    <w:rsid w:val="009B56FF"/>
    <w:rsid w:val="00AF6128"/>
    <w:rsid w:val="00B07F73"/>
    <w:rsid w:val="00B24BB2"/>
    <w:rsid w:val="00CB427D"/>
    <w:rsid w:val="00D63331"/>
    <w:rsid w:val="00D70226"/>
    <w:rsid w:val="00D81D97"/>
    <w:rsid w:val="00E17F67"/>
    <w:rsid w:val="00E24810"/>
    <w:rsid w:val="00E40117"/>
    <w:rsid w:val="00F303C9"/>
    <w:rsid w:val="00F756A3"/>
    <w:rsid w:val="00FA2AD6"/>
    <w:rsid w:val="0F561318"/>
    <w:rsid w:val="4B455F30"/>
    <w:rsid w:val="726F5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semiHidden="1" w:qFormat="1"/>
    <w:lsdException w:name="header" w:qFormat="1"/>
    <w:lsdException w:name="footer" w:qFormat="1"/>
    <w:lsdException w:name="index heading" w:semiHidden="1" w:uiPriority="99" w:unhideWhenUsed="1"/>
    <w:lsdException w:name="caption" w:qFormat="1"/>
    <w:lsdException w:name="table of figures" w:semiHidden="1" w:uiPriority="99" w:unhideWhenUsed="1"/>
    <w:lsdException w:name="envelope address" w:semiHidden="1" w:qFormat="1"/>
    <w:lsdException w:name="envelope return" w:semiHidden="1" w:qFormat="1"/>
    <w:lsdException w:name="footnote reference" w:qFormat="1"/>
    <w:lsdException w:name="annotation reference" w:semiHidden="1" w:qFormat="1"/>
    <w:lsdException w:name="line number" w:semiHidden="1" w:qFormat="1"/>
    <w:lsdException w:name="page number" w:semiHidden="1" w:qFormat="1"/>
    <w:lsdException w:name="endnote reference" w:qFormat="1"/>
    <w:lsdException w:name="endnote text" w:qFormat="1"/>
    <w:lsdException w:name="table of authorities" w:semiHidden="1" w:uiPriority="99" w:unhideWhenUsed="1"/>
    <w:lsdException w:name="macro" w:semiHidden="1" w:uiPriority="99" w:unhideWhenUsed="1"/>
    <w:lsdException w:name="toa heading" w:semiHidden="1" w:uiPriority="99"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qFormat="1"/>
    <w:lsdException w:name="Body Text First Indent"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uiPriority="99" w:qFormat="1"/>
    <w:lsdException w:name="FollowedHyperlink" w:semiHidden="1" w:uiPriority="99" w:unhideWhenUsed="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uiPriority="99"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3677D6"/>
    <w:pPr>
      <w:widowControl w:val="0"/>
      <w:jc w:val="both"/>
    </w:pPr>
    <w:rPr>
      <w:rFonts w:asciiTheme="minorHAnsi" w:eastAsiaTheme="minorEastAsia" w:hAnsiTheme="minorHAnsi" w:cstheme="minorBidi"/>
      <w:kern w:val="2"/>
      <w:sz w:val="21"/>
      <w:szCs w:val="24"/>
    </w:rPr>
  </w:style>
  <w:style w:type="paragraph" w:styleId="1">
    <w:name w:val="heading 1"/>
    <w:basedOn w:val="a7"/>
    <w:next w:val="a7"/>
    <w:link w:val="1Char"/>
    <w:qFormat/>
    <w:rsid w:val="003677D6"/>
    <w:pPr>
      <w:widowControl/>
      <w:numPr>
        <w:numId w:val="1"/>
      </w:numPr>
      <w:spacing w:before="480" w:line="276" w:lineRule="auto"/>
      <w:contextualSpacing/>
      <w:jc w:val="left"/>
      <w:outlineLvl w:val="0"/>
    </w:pPr>
    <w:rPr>
      <w:rFonts w:ascii="Cambria" w:hAnsi="Cambria"/>
      <w:smallCaps/>
      <w:spacing w:val="5"/>
      <w:kern w:val="0"/>
      <w:sz w:val="36"/>
      <w:szCs w:val="36"/>
    </w:rPr>
  </w:style>
  <w:style w:type="paragraph" w:styleId="21">
    <w:name w:val="heading 2"/>
    <w:basedOn w:val="1"/>
    <w:next w:val="a7"/>
    <w:link w:val="2Char"/>
    <w:qFormat/>
    <w:rsid w:val="003677D6"/>
    <w:pPr>
      <w:numPr>
        <w:ilvl w:val="1"/>
      </w:numPr>
      <w:spacing w:before="200" w:line="271" w:lineRule="auto"/>
      <w:outlineLvl w:val="1"/>
    </w:pPr>
    <w:rPr>
      <w:rFonts w:ascii="黑体" w:eastAsia="黑体" w:hAnsi="黑体" w:cs="Times New Roman"/>
      <w:b/>
      <w:spacing w:val="0"/>
      <w:sz w:val="30"/>
      <w:szCs w:val="30"/>
    </w:rPr>
  </w:style>
  <w:style w:type="paragraph" w:styleId="31">
    <w:name w:val="heading 3"/>
    <w:basedOn w:val="1"/>
    <w:next w:val="a7"/>
    <w:link w:val="3Char"/>
    <w:qFormat/>
    <w:rsid w:val="003677D6"/>
    <w:pPr>
      <w:keepNext/>
      <w:numPr>
        <w:ilvl w:val="2"/>
      </w:numPr>
      <w:spacing w:before="200" w:line="271" w:lineRule="auto"/>
      <w:outlineLvl w:val="2"/>
    </w:pPr>
    <w:rPr>
      <w:b/>
      <w:iCs/>
      <w:sz w:val="26"/>
      <w:szCs w:val="26"/>
    </w:rPr>
  </w:style>
  <w:style w:type="paragraph" w:styleId="41">
    <w:name w:val="heading 4"/>
    <w:basedOn w:val="a7"/>
    <w:next w:val="a7"/>
    <w:link w:val="4Char"/>
    <w:qFormat/>
    <w:rsid w:val="003677D6"/>
    <w:pPr>
      <w:widowControl/>
      <w:numPr>
        <w:numId w:val="2"/>
      </w:numPr>
      <w:spacing w:line="271" w:lineRule="auto"/>
      <w:jc w:val="left"/>
      <w:outlineLvl w:val="3"/>
    </w:pPr>
    <w:rPr>
      <w:rFonts w:ascii="Cambria" w:hAnsi="Cambria" w:cstheme="majorBidi"/>
      <w:b/>
      <w:bCs/>
      <w:spacing w:val="5"/>
      <w:kern w:val="0"/>
      <w:sz w:val="24"/>
    </w:rPr>
  </w:style>
  <w:style w:type="paragraph" w:styleId="51">
    <w:name w:val="heading 5"/>
    <w:basedOn w:val="a7"/>
    <w:next w:val="a7"/>
    <w:link w:val="5Char"/>
    <w:qFormat/>
    <w:rsid w:val="003677D6"/>
    <w:pPr>
      <w:widowControl/>
      <w:numPr>
        <w:ilvl w:val="4"/>
        <w:numId w:val="1"/>
      </w:numPr>
      <w:spacing w:line="271" w:lineRule="auto"/>
      <w:jc w:val="left"/>
      <w:outlineLvl w:val="4"/>
    </w:pPr>
    <w:rPr>
      <w:rFonts w:ascii="Cambria" w:hAnsi="Cambria" w:cs="Times New Roman"/>
      <w:i/>
      <w:iCs/>
      <w:kern w:val="0"/>
      <w:sz w:val="24"/>
    </w:rPr>
  </w:style>
  <w:style w:type="paragraph" w:styleId="6">
    <w:name w:val="heading 6"/>
    <w:basedOn w:val="a7"/>
    <w:next w:val="a7"/>
    <w:link w:val="6Char"/>
    <w:qFormat/>
    <w:rsid w:val="003677D6"/>
    <w:pPr>
      <w:widowControl/>
      <w:numPr>
        <w:ilvl w:val="5"/>
        <w:numId w:val="1"/>
      </w:numPr>
      <w:shd w:val="clear" w:color="auto" w:fill="FFFFFF"/>
      <w:spacing w:line="271" w:lineRule="auto"/>
      <w:jc w:val="left"/>
      <w:outlineLvl w:val="5"/>
    </w:pPr>
    <w:rPr>
      <w:rFonts w:ascii="Cambria" w:hAnsi="Cambria" w:cs="Times New Roman"/>
      <w:b/>
      <w:bCs/>
      <w:color w:val="595959"/>
      <w:spacing w:val="5"/>
      <w:kern w:val="0"/>
      <w:sz w:val="22"/>
      <w:szCs w:val="22"/>
    </w:rPr>
  </w:style>
  <w:style w:type="paragraph" w:styleId="7">
    <w:name w:val="heading 7"/>
    <w:basedOn w:val="a7"/>
    <w:next w:val="a7"/>
    <w:link w:val="7Char"/>
    <w:qFormat/>
    <w:rsid w:val="003677D6"/>
    <w:pPr>
      <w:widowControl/>
      <w:numPr>
        <w:ilvl w:val="6"/>
        <w:numId w:val="1"/>
      </w:numPr>
      <w:spacing w:line="276" w:lineRule="auto"/>
      <w:jc w:val="left"/>
      <w:outlineLvl w:val="6"/>
    </w:pPr>
    <w:rPr>
      <w:rFonts w:ascii="Cambria" w:hAnsi="Cambria" w:cs="Times New Roman"/>
      <w:b/>
      <w:bCs/>
      <w:i/>
      <w:iCs/>
      <w:color w:val="5A5A5A"/>
      <w:kern w:val="0"/>
      <w:sz w:val="20"/>
      <w:szCs w:val="20"/>
    </w:rPr>
  </w:style>
  <w:style w:type="paragraph" w:styleId="8">
    <w:name w:val="heading 8"/>
    <w:basedOn w:val="a7"/>
    <w:next w:val="a7"/>
    <w:link w:val="8Char"/>
    <w:qFormat/>
    <w:rsid w:val="003677D6"/>
    <w:pPr>
      <w:widowControl/>
      <w:numPr>
        <w:ilvl w:val="7"/>
        <w:numId w:val="1"/>
      </w:numPr>
      <w:spacing w:line="276" w:lineRule="auto"/>
      <w:jc w:val="left"/>
      <w:outlineLvl w:val="7"/>
    </w:pPr>
    <w:rPr>
      <w:rFonts w:ascii="Cambria" w:hAnsi="Cambria" w:cs="Times New Roman"/>
      <w:b/>
      <w:bCs/>
      <w:color w:val="7F7F7F"/>
      <w:kern w:val="0"/>
      <w:sz w:val="20"/>
      <w:szCs w:val="20"/>
    </w:rPr>
  </w:style>
  <w:style w:type="paragraph" w:styleId="9">
    <w:name w:val="heading 9"/>
    <w:basedOn w:val="a7"/>
    <w:next w:val="a7"/>
    <w:link w:val="9Char"/>
    <w:qFormat/>
    <w:rsid w:val="003677D6"/>
    <w:pPr>
      <w:widowControl/>
      <w:numPr>
        <w:ilvl w:val="8"/>
        <w:numId w:val="1"/>
      </w:numPr>
      <w:spacing w:line="271" w:lineRule="auto"/>
      <w:jc w:val="left"/>
      <w:outlineLvl w:val="8"/>
    </w:pPr>
    <w:rPr>
      <w:rFonts w:ascii="Cambria" w:hAnsi="Cambria" w:cs="Times New Roman"/>
      <w:b/>
      <w:bCs/>
      <w:i/>
      <w:iCs/>
      <w:color w:val="7F7F7F"/>
      <w:kern w:val="0"/>
      <w:sz w:val="18"/>
      <w:szCs w:val="1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2">
    <w:name w:val="List 3"/>
    <w:basedOn w:val="a7"/>
    <w:semiHidden/>
    <w:qFormat/>
    <w:rsid w:val="003677D6"/>
    <w:pPr>
      <w:widowControl/>
      <w:spacing w:after="200" w:line="276" w:lineRule="auto"/>
      <w:ind w:leftChars="400" w:left="100" w:hangingChars="200" w:hanging="200"/>
      <w:jc w:val="left"/>
    </w:pPr>
    <w:rPr>
      <w:rFonts w:ascii="Cambria" w:hAnsi="Cambria" w:cs="Times New Roman"/>
      <w:kern w:val="0"/>
      <w:sz w:val="22"/>
      <w:szCs w:val="22"/>
    </w:rPr>
  </w:style>
  <w:style w:type="paragraph" w:styleId="70">
    <w:name w:val="toc 7"/>
    <w:basedOn w:val="a7"/>
    <w:next w:val="a7"/>
    <w:uiPriority w:val="39"/>
    <w:qFormat/>
    <w:rsid w:val="003677D6"/>
    <w:pPr>
      <w:widowControl/>
      <w:spacing w:after="200" w:line="276" w:lineRule="auto"/>
      <w:ind w:left="1260"/>
      <w:jc w:val="left"/>
    </w:pPr>
    <w:rPr>
      <w:rFonts w:cs="Times New Roman"/>
      <w:kern w:val="0"/>
      <w:sz w:val="18"/>
      <w:szCs w:val="18"/>
    </w:rPr>
  </w:style>
  <w:style w:type="paragraph" w:styleId="2">
    <w:name w:val="List Number 2"/>
    <w:basedOn w:val="a7"/>
    <w:semiHidden/>
    <w:qFormat/>
    <w:rsid w:val="003677D6"/>
    <w:pPr>
      <w:widowControl/>
      <w:numPr>
        <w:numId w:val="3"/>
      </w:numPr>
      <w:spacing w:after="200" w:line="276" w:lineRule="auto"/>
      <w:jc w:val="left"/>
    </w:pPr>
    <w:rPr>
      <w:rFonts w:ascii="Cambria" w:hAnsi="Cambria" w:cs="Times New Roman"/>
      <w:kern w:val="0"/>
      <w:sz w:val="22"/>
      <w:szCs w:val="22"/>
    </w:rPr>
  </w:style>
  <w:style w:type="paragraph" w:styleId="ab">
    <w:name w:val="Note Heading"/>
    <w:basedOn w:val="a7"/>
    <w:next w:val="a7"/>
    <w:link w:val="Char"/>
    <w:semiHidden/>
    <w:qFormat/>
    <w:rsid w:val="003677D6"/>
    <w:pPr>
      <w:widowControl/>
      <w:spacing w:after="200" w:line="276" w:lineRule="auto"/>
      <w:jc w:val="center"/>
    </w:pPr>
    <w:rPr>
      <w:rFonts w:ascii="Cambria" w:hAnsi="Cambria" w:cs="Times New Roman"/>
      <w:kern w:val="0"/>
      <w:sz w:val="22"/>
      <w:szCs w:val="22"/>
    </w:rPr>
  </w:style>
  <w:style w:type="paragraph" w:styleId="40">
    <w:name w:val="List Bullet 4"/>
    <w:basedOn w:val="a7"/>
    <w:semiHidden/>
    <w:qFormat/>
    <w:rsid w:val="003677D6"/>
    <w:pPr>
      <w:widowControl/>
      <w:numPr>
        <w:numId w:val="4"/>
      </w:numPr>
      <w:spacing w:after="200" w:line="276" w:lineRule="auto"/>
      <w:jc w:val="left"/>
    </w:pPr>
    <w:rPr>
      <w:rFonts w:ascii="Cambria" w:hAnsi="Cambria" w:cs="Times New Roman"/>
      <w:kern w:val="0"/>
      <w:sz w:val="22"/>
      <w:szCs w:val="22"/>
    </w:rPr>
  </w:style>
  <w:style w:type="paragraph" w:styleId="ac">
    <w:name w:val="E-mail Signature"/>
    <w:basedOn w:val="a7"/>
    <w:link w:val="Char0"/>
    <w:semiHidden/>
    <w:qFormat/>
    <w:rsid w:val="003677D6"/>
    <w:pPr>
      <w:widowControl/>
      <w:spacing w:after="200" w:line="276" w:lineRule="auto"/>
      <w:jc w:val="left"/>
    </w:pPr>
    <w:rPr>
      <w:rFonts w:ascii="Cambria" w:hAnsi="Cambria" w:cs="Times New Roman"/>
      <w:kern w:val="0"/>
      <w:sz w:val="22"/>
      <w:szCs w:val="22"/>
    </w:rPr>
  </w:style>
  <w:style w:type="paragraph" w:styleId="a">
    <w:name w:val="List Number"/>
    <w:basedOn w:val="a7"/>
    <w:semiHidden/>
    <w:qFormat/>
    <w:rsid w:val="003677D6"/>
    <w:pPr>
      <w:widowControl/>
      <w:numPr>
        <w:numId w:val="5"/>
      </w:numPr>
      <w:spacing w:after="200" w:line="276" w:lineRule="auto"/>
      <w:jc w:val="left"/>
    </w:pPr>
    <w:rPr>
      <w:rFonts w:ascii="Cambria" w:hAnsi="Cambria" w:cs="Times New Roman"/>
      <w:kern w:val="0"/>
      <w:sz w:val="22"/>
      <w:szCs w:val="22"/>
    </w:rPr>
  </w:style>
  <w:style w:type="paragraph" w:styleId="ad">
    <w:name w:val="Normal Indent"/>
    <w:basedOn w:val="a7"/>
    <w:qFormat/>
    <w:rsid w:val="003677D6"/>
    <w:pPr>
      <w:widowControl/>
      <w:spacing w:after="200" w:line="276" w:lineRule="auto"/>
      <w:ind w:firstLine="420"/>
      <w:jc w:val="left"/>
    </w:pPr>
    <w:rPr>
      <w:rFonts w:ascii="Cambria" w:hAnsi="Cambria" w:cs="Times New Roman"/>
      <w:kern w:val="0"/>
      <w:sz w:val="24"/>
      <w:szCs w:val="20"/>
    </w:rPr>
  </w:style>
  <w:style w:type="paragraph" w:styleId="ae">
    <w:name w:val="caption"/>
    <w:basedOn w:val="a7"/>
    <w:next w:val="a7"/>
    <w:qFormat/>
    <w:rsid w:val="003677D6"/>
    <w:pPr>
      <w:widowControl/>
      <w:spacing w:after="200" w:line="276" w:lineRule="auto"/>
      <w:jc w:val="left"/>
    </w:pPr>
    <w:rPr>
      <w:rFonts w:ascii="Cambria" w:hAnsi="Cambria" w:cs="Times New Roman"/>
      <w:caps/>
      <w:spacing w:val="10"/>
      <w:kern w:val="0"/>
      <w:sz w:val="18"/>
      <w:szCs w:val="18"/>
    </w:rPr>
  </w:style>
  <w:style w:type="paragraph" w:styleId="a0">
    <w:name w:val="List Bullet"/>
    <w:basedOn w:val="a7"/>
    <w:semiHidden/>
    <w:qFormat/>
    <w:rsid w:val="003677D6"/>
    <w:pPr>
      <w:widowControl/>
      <w:numPr>
        <w:numId w:val="6"/>
      </w:numPr>
      <w:spacing w:after="200" w:line="276" w:lineRule="auto"/>
      <w:jc w:val="left"/>
    </w:pPr>
    <w:rPr>
      <w:rFonts w:ascii="Cambria" w:hAnsi="Cambria" w:cs="Times New Roman"/>
      <w:kern w:val="0"/>
      <w:sz w:val="22"/>
      <w:szCs w:val="22"/>
    </w:rPr>
  </w:style>
  <w:style w:type="paragraph" w:styleId="af">
    <w:name w:val="envelope address"/>
    <w:basedOn w:val="a7"/>
    <w:semiHidden/>
    <w:qFormat/>
    <w:rsid w:val="003677D6"/>
    <w:pPr>
      <w:framePr w:w="7920" w:h="1980" w:hRule="exact" w:hSpace="180" w:wrap="around" w:hAnchor="page" w:xAlign="center" w:yAlign="bottom"/>
      <w:widowControl/>
      <w:snapToGrid w:val="0"/>
      <w:spacing w:after="200" w:line="276" w:lineRule="auto"/>
      <w:ind w:leftChars="1400" w:left="100"/>
      <w:jc w:val="left"/>
    </w:pPr>
    <w:rPr>
      <w:rFonts w:ascii="Arial" w:hAnsi="Arial" w:cs="Arial"/>
      <w:kern w:val="0"/>
      <w:sz w:val="24"/>
      <w:szCs w:val="22"/>
    </w:rPr>
  </w:style>
  <w:style w:type="paragraph" w:styleId="af0">
    <w:name w:val="Document Map"/>
    <w:basedOn w:val="a7"/>
    <w:link w:val="Char1"/>
    <w:semiHidden/>
    <w:qFormat/>
    <w:rsid w:val="003677D6"/>
    <w:pPr>
      <w:widowControl/>
      <w:shd w:val="clear" w:color="auto" w:fill="000080"/>
      <w:spacing w:after="200" w:line="276" w:lineRule="auto"/>
      <w:jc w:val="left"/>
    </w:pPr>
    <w:rPr>
      <w:rFonts w:ascii="Cambria" w:hAnsi="Cambria" w:cs="Times New Roman"/>
      <w:kern w:val="0"/>
      <w:sz w:val="22"/>
      <w:szCs w:val="22"/>
    </w:rPr>
  </w:style>
  <w:style w:type="paragraph" w:styleId="af1">
    <w:name w:val="annotation text"/>
    <w:basedOn w:val="a7"/>
    <w:link w:val="Char2"/>
    <w:semiHidden/>
    <w:qFormat/>
    <w:rsid w:val="003677D6"/>
    <w:pPr>
      <w:widowControl/>
      <w:spacing w:after="200" w:line="276" w:lineRule="auto"/>
      <w:jc w:val="left"/>
    </w:pPr>
    <w:rPr>
      <w:rFonts w:ascii="Cambria" w:hAnsi="Cambria" w:cs="Times New Roman"/>
      <w:kern w:val="0"/>
      <w:sz w:val="22"/>
      <w:szCs w:val="22"/>
    </w:rPr>
  </w:style>
  <w:style w:type="paragraph" w:styleId="af2">
    <w:name w:val="Salutation"/>
    <w:basedOn w:val="a7"/>
    <w:next w:val="a7"/>
    <w:link w:val="Char3"/>
    <w:semiHidden/>
    <w:qFormat/>
    <w:rsid w:val="003677D6"/>
    <w:pPr>
      <w:widowControl/>
      <w:spacing w:after="200" w:line="276" w:lineRule="auto"/>
      <w:jc w:val="left"/>
    </w:pPr>
    <w:rPr>
      <w:rFonts w:ascii="Cambria" w:hAnsi="Cambria" w:cs="Times New Roman"/>
      <w:kern w:val="0"/>
      <w:sz w:val="22"/>
      <w:szCs w:val="22"/>
    </w:rPr>
  </w:style>
  <w:style w:type="paragraph" w:styleId="33">
    <w:name w:val="Body Text 3"/>
    <w:basedOn w:val="a7"/>
    <w:link w:val="3Char0"/>
    <w:semiHidden/>
    <w:qFormat/>
    <w:rsid w:val="003677D6"/>
    <w:pPr>
      <w:widowControl/>
      <w:spacing w:after="120" w:line="276" w:lineRule="auto"/>
      <w:jc w:val="left"/>
    </w:pPr>
    <w:rPr>
      <w:rFonts w:ascii="Cambria" w:hAnsi="Cambria" w:cs="Times New Roman"/>
      <w:kern w:val="0"/>
      <w:sz w:val="16"/>
      <w:szCs w:val="16"/>
    </w:rPr>
  </w:style>
  <w:style w:type="paragraph" w:styleId="af3">
    <w:name w:val="Closing"/>
    <w:basedOn w:val="a7"/>
    <w:link w:val="Char4"/>
    <w:semiHidden/>
    <w:qFormat/>
    <w:rsid w:val="003677D6"/>
    <w:pPr>
      <w:widowControl/>
      <w:spacing w:after="200" w:line="276" w:lineRule="auto"/>
      <w:ind w:leftChars="2100" w:left="100"/>
      <w:jc w:val="left"/>
    </w:pPr>
    <w:rPr>
      <w:rFonts w:ascii="Cambria" w:hAnsi="Cambria" w:cs="Times New Roman"/>
      <w:kern w:val="0"/>
      <w:sz w:val="22"/>
      <w:szCs w:val="22"/>
    </w:rPr>
  </w:style>
  <w:style w:type="paragraph" w:styleId="30">
    <w:name w:val="List Bullet 3"/>
    <w:basedOn w:val="a7"/>
    <w:semiHidden/>
    <w:qFormat/>
    <w:rsid w:val="003677D6"/>
    <w:pPr>
      <w:widowControl/>
      <w:numPr>
        <w:numId w:val="7"/>
      </w:numPr>
      <w:spacing w:after="200" w:line="276" w:lineRule="auto"/>
      <w:jc w:val="left"/>
    </w:pPr>
    <w:rPr>
      <w:rFonts w:ascii="Cambria" w:hAnsi="Cambria" w:cs="Times New Roman"/>
      <w:kern w:val="0"/>
      <w:sz w:val="22"/>
      <w:szCs w:val="22"/>
    </w:rPr>
  </w:style>
  <w:style w:type="paragraph" w:styleId="af4">
    <w:name w:val="Body Text"/>
    <w:basedOn w:val="a7"/>
    <w:link w:val="Char5"/>
    <w:qFormat/>
    <w:rsid w:val="003677D6"/>
    <w:pPr>
      <w:widowControl/>
      <w:spacing w:after="120" w:line="276" w:lineRule="auto"/>
      <w:jc w:val="left"/>
    </w:pPr>
    <w:rPr>
      <w:rFonts w:ascii="Cambria" w:hAnsi="Cambria" w:cs="Times New Roman"/>
      <w:kern w:val="0"/>
      <w:sz w:val="22"/>
      <w:szCs w:val="22"/>
    </w:rPr>
  </w:style>
  <w:style w:type="paragraph" w:styleId="af5">
    <w:name w:val="Body Text Indent"/>
    <w:basedOn w:val="a7"/>
    <w:link w:val="Char6"/>
    <w:semiHidden/>
    <w:qFormat/>
    <w:rsid w:val="003677D6"/>
    <w:pPr>
      <w:widowControl/>
      <w:spacing w:after="200" w:line="360" w:lineRule="auto"/>
      <w:ind w:firstLine="540"/>
      <w:jc w:val="left"/>
    </w:pPr>
    <w:rPr>
      <w:rFonts w:ascii="Arial" w:hAnsi="Arial" w:cs="Times New Roman"/>
      <w:kern w:val="0"/>
      <w:sz w:val="24"/>
      <w:szCs w:val="20"/>
    </w:rPr>
  </w:style>
  <w:style w:type="paragraph" w:styleId="3">
    <w:name w:val="List Number 3"/>
    <w:basedOn w:val="a7"/>
    <w:semiHidden/>
    <w:qFormat/>
    <w:rsid w:val="003677D6"/>
    <w:pPr>
      <w:widowControl/>
      <w:numPr>
        <w:numId w:val="8"/>
      </w:numPr>
      <w:spacing w:after="200" w:line="276" w:lineRule="auto"/>
      <w:jc w:val="left"/>
    </w:pPr>
    <w:rPr>
      <w:rFonts w:ascii="Cambria" w:hAnsi="Cambria" w:cs="Times New Roman"/>
      <w:kern w:val="0"/>
      <w:sz w:val="22"/>
      <w:szCs w:val="22"/>
    </w:rPr>
  </w:style>
  <w:style w:type="paragraph" w:styleId="22">
    <w:name w:val="List 2"/>
    <w:basedOn w:val="a7"/>
    <w:semiHidden/>
    <w:qFormat/>
    <w:rsid w:val="003677D6"/>
    <w:pPr>
      <w:widowControl/>
      <w:spacing w:after="200" w:line="276" w:lineRule="auto"/>
      <w:ind w:leftChars="200" w:left="100" w:hangingChars="200" w:hanging="200"/>
      <w:jc w:val="left"/>
    </w:pPr>
    <w:rPr>
      <w:rFonts w:ascii="Cambria" w:hAnsi="Cambria" w:cs="Times New Roman"/>
      <w:kern w:val="0"/>
      <w:sz w:val="22"/>
      <w:szCs w:val="22"/>
    </w:rPr>
  </w:style>
  <w:style w:type="paragraph" w:styleId="af6">
    <w:name w:val="List Continue"/>
    <w:basedOn w:val="a7"/>
    <w:semiHidden/>
    <w:qFormat/>
    <w:rsid w:val="003677D6"/>
    <w:pPr>
      <w:widowControl/>
      <w:spacing w:after="120" w:line="276" w:lineRule="auto"/>
      <w:ind w:leftChars="200" w:left="420"/>
      <w:jc w:val="left"/>
    </w:pPr>
    <w:rPr>
      <w:rFonts w:ascii="Cambria" w:hAnsi="Cambria" w:cs="Times New Roman"/>
      <w:kern w:val="0"/>
      <w:sz w:val="22"/>
      <w:szCs w:val="22"/>
    </w:rPr>
  </w:style>
  <w:style w:type="paragraph" w:styleId="af7">
    <w:name w:val="Block Text"/>
    <w:basedOn w:val="a7"/>
    <w:semiHidden/>
    <w:qFormat/>
    <w:rsid w:val="003677D6"/>
    <w:pPr>
      <w:widowControl/>
      <w:spacing w:after="120" w:line="276" w:lineRule="auto"/>
      <w:ind w:leftChars="700" w:left="1440" w:rightChars="700" w:right="1440"/>
      <w:jc w:val="left"/>
    </w:pPr>
    <w:rPr>
      <w:rFonts w:ascii="Cambria" w:hAnsi="Cambria" w:cs="Times New Roman"/>
      <w:kern w:val="0"/>
      <w:sz w:val="22"/>
      <w:szCs w:val="22"/>
    </w:rPr>
  </w:style>
  <w:style w:type="paragraph" w:styleId="20">
    <w:name w:val="List Bullet 2"/>
    <w:basedOn w:val="a7"/>
    <w:semiHidden/>
    <w:qFormat/>
    <w:rsid w:val="003677D6"/>
    <w:pPr>
      <w:widowControl/>
      <w:numPr>
        <w:numId w:val="9"/>
      </w:numPr>
      <w:spacing w:after="200" w:line="276" w:lineRule="auto"/>
      <w:jc w:val="left"/>
    </w:pPr>
    <w:rPr>
      <w:rFonts w:ascii="Cambria" w:hAnsi="Cambria" w:cs="Times New Roman"/>
      <w:kern w:val="0"/>
      <w:sz w:val="22"/>
      <w:szCs w:val="22"/>
    </w:rPr>
  </w:style>
  <w:style w:type="paragraph" w:styleId="HTML">
    <w:name w:val="HTML Address"/>
    <w:basedOn w:val="a7"/>
    <w:link w:val="HTMLChar"/>
    <w:semiHidden/>
    <w:qFormat/>
    <w:rsid w:val="003677D6"/>
    <w:pPr>
      <w:widowControl/>
      <w:spacing w:after="200" w:line="276" w:lineRule="auto"/>
      <w:jc w:val="left"/>
    </w:pPr>
    <w:rPr>
      <w:rFonts w:ascii="Cambria" w:hAnsi="Cambria" w:cs="Times New Roman"/>
      <w:i/>
      <w:iCs/>
      <w:kern w:val="0"/>
      <w:sz w:val="22"/>
      <w:szCs w:val="22"/>
    </w:rPr>
  </w:style>
  <w:style w:type="paragraph" w:styleId="52">
    <w:name w:val="toc 5"/>
    <w:basedOn w:val="a7"/>
    <w:next w:val="a7"/>
    <w:uiPriority w:val="39"/>
    <w:qFormat/>
    <w:rsid w:val="003677D6"/>
    <w:pPr>
      <w:widowControl/>
      <w:spacing w:after="200" w:line="276" w:lineRule="auto"/>
      <w:ind w:left="840"/>
      <w:jc w:val="left"/>
    </w:pPr>
    <w:rPr>
      <w:rFonts w:cs="Times New Roman"/>
      <w:kern w:val="0"/>
      <w:sz w:val="18"/>
      <w:szCs w:val="18"/>
    </w:rPr>
  </w:style>
  <w:style w:type="paragraph" w:styleId="34">
    <w:name w:val="toc 3"/>
    <w:basedOn w:val="a7"/>
    <w:next w:val="a7"/>
    <w:uiPriority w:val="39"/>
    <w:qFormat/>
    <w:rsid w:val="003677D6"/>
    <w:pPr>
      <w:widowControl/>
      <w:spacing w:after="200" w:line="276" w:lineRule="auto"/>
      <w:ind w:left="420"/>
      <w:jc w:val="left"/>
    </w:pPr>
    <w:rPr>
      <w:rFonts w:cs="Times New Roman"/>
      <w:i/>
      <w:iCs/>
      <w:kern w:val="0"/>
      <w:sz w:val="20"/>
      <w:szCs w:val="20"/>
    </w:rPr>
  </w:style>
  <w:style w:type="paragraph" w:styleId="af8">
    <w:name w:val="Plain Text"/>
    <w:basedOn w:val="a7"/>
    <w:link w:val="Char7"/>
    <w:semiHidden/>
    <w:qFormat/>
    <w:rsid w:val="003677D6"/>
    <w:pPr>
      <w:widowControl/>
      <w:spacing w:after="200" w:line="276" w:lineRule="auto"/>
      <w:jc w:val="left"/>
    </w:pPr>
    <w:rPr>
      <w:rFonts w:ascii="宋体" w:hAnsi="Courier New" w:cs="Courier New"/>
      <w:kern w:val="0"/>
      <w:sz w:val="22"/>
    </w:rPr>
  </w:style>
  <w:style w:type="paragraph" w:styleId="50">
    <w:name w:val="List Bullet 5"/>
    <w:basedOn w:val="a7"/>
    <w:semiHidden/>
    <w:qFormat/>
    <w:rsid w:val="003677D6"/>
    <w:pPr>
      <w:widowControl/>
      <w:numPr>
        <w:numId w:val="10"/>
      </w:numPr>
      <w:spacing w:after="200" w:line="276" w:lineRule="auto"/>
      <w:jc w:val="left"/>
    </w:pPr>
    <w:rPr>
      <w:rFonts w:ascii="Cambria" w:hAnsi="Cambria" w:cs="Times New Roman"/>
      <w:kern w:val="0"/>
      <w:sz w:val="22"/>
      <w:szCs w:val="22"/>
    </w:rPr>
  </w:style>
  <w:style w:type="paragraph" w:styleId="4">
    <w:name w:val="List Number 4"/>
    <w:basedOn w:val="a7"/>
    <w:semiHidden/>
    <w:qFormat/>
    <w:rsid w:val="003677D6"/>
    <w:pPr>
      <w:widowControl/>
      <w:numPr>
        <w:numId w:val="11"/>
      </w:numPr>
      <w:spacing w:after="200" w:line="276" w:lineRule="auto"/>
      <w:jc w:val="left"/>
    </w:pPr>
    <w:rPr>
      <w:rFonts w:ascii="Cambria" w:hAnsi="Cambria" w:cs="Times New Roman"/>
      <w:kern w:val="0"/>
      <w:sz w:val="22"/>
      <w:szCs w:val="22"/>
    </w:rPr>
  </w:style>
  <w:style w:type="paragraph" w:styleId="80">
    <w:name w:val="toc 8"/>
    <w:basedOn w:val="a7"/>
    <w:next w:val="a7"/>
    <w:uiPriority w:val="39"/>
    <w:qFormat/>
    <w:rsid w:val="003677D6"/>
    <w:pPr>
      <w:widowControl/>
      <w:spacing w:after="200" w:line="276" w:lineRule="auto"/>
      <w:ind w:left="1470"/>
      <w:jc w:val="left"/>
    </w:pPr>
    <w:rPr>
      <w:rFonts w:cs="Times New Roman"/>
      <w:kern w:val="0"/>
      <w:sz w:val="18"/>
      <w:szCs w:val="18"/>
    </w:rPr>
  </w:style>
  <w:style w:type="paragraph" w:styleId="af9">
    <w:name w:val="Date"/>
    <w:basedOn w:val="a7"/>
    <w:next w:val="a7"/>
    <w:link w:val="Char8"/>
    <w:qFormat/>
    <w:rsid w:val="003677D6"/>
    <w:pPr>
      <w:ind w:leftChars="2500" w:left="100"/>
    </w:pPr>
  </w:style>
  <w:style w:type="paragraph" w:styleId="23">
    <w:name w:val="Body Text Indent 2"/>
    <w:basedOn w:val="a7"/>
    <w:link w:val="2Char0"/>
    <w:semiHidden/>
    <w:qFormat/>
    <w:rsid w:val="003677D6"/>
    <w:pPr>
      <w:widowControl/>
      <w:spacing w:before="60" w:after="60" w:line="360" w:lineRule="auto"/>
      <w:ind w:firstLine="315"/>
      <w:jc w:val="left"/>
    </w:pPr>
    <w:rPr>
      <w:rFonts w:ascii="Cambria" w:hAnsi="Cambria" w:cs="Times New Roman"/>
      <w:kern w:val="0"/>
      <w:sz w:val="24"/>
      <w:szCs w:val="20"/>
    </w:rPr>
  </w:style>
  <w:style w:type="paragraph" w:styleId="afa">
    <w:name w:val="endnote text"/>
    <w:basedOn w:val="a7"/>
    <w:link w:val="Char9"/>
    <w:qFormat/>
    <w:rsid w:val="003677D6"/>
    <w:pPr>
      <w:widowControl/>
      <w:snapToGrid w:val="0"/>
      <w:spacing w:after="200" w:line="276" w:lineRule="auto"/>
      <w:jc w:val="left"/>
    </w:pPr>
    <w:rPr>
      <w:rFonts w:ascii="Cambria" w:hAnsi="Cambria" w:cs="Times New Roman"/>
      <w:kern w:val="0"/>
      <w:sz w:val="22"/>
      <w:szCs w:val="22"/>
    </w:rPr>
  </w:style>
  <w:style w:type="paragraph" w:styleId="53">
    <w:name w:val="List Continue 5"/>
    <w:basedOn w:val="a7"/>
    <w:semiHidden/>
    <w:qFormat/>
    <w:rsid w:val="003677D6"/>
    <w:pPr>
      <w:widowControl/>
      <w:spacing w:after="120" w:line="276" w:lineRule="auto"/>
      <w:ind w:leftChars="1000" w:left="2100"/>
      <w:jc w:val="left"/>
    </w:pPr>
    <w:rPr>
      <w:rFonts w:ascii="Cambria" w:hAnsi="Cambria" w:cs="Times New Roman"/>
      <w:kern w:val="0"/>
      <w:sz w:val="22"/>
      <w:szCs w:val="22"/>
    </w:rPr>
  </w:style>
  <w:style w:type="paragraph" w:styleId="afb">
    <w:name w:val="Balloon Text"/>
    <w:basedOn w:val="a7"/>
    <w:link w:val="Chara"/>
    <w:qFormat/>
    <w:rsid w:val="003677D6"/>
    <w:pPr>
      <w:widowControl/>
      <w:spacing w:after="200" w:line="276" w:lineRule="auto"/>
      <w:jc w:val="left"/>
    </w:pPr>
    <w:rPr>
      <w:rFonts w:ascii="Cambria" w:hAnsi="Cambria" w:cs="Times New Roman"/>
      <w:kern w:val="0"/>
      <w:sz w:val="18"/>
      <w:szCs w:val="18"/>
    </w:rPr>
  </w:style>
  <w:style w:type="paragraph" w:styleId="afc">
    <w:name w:val="footer"/>
    <w:basedOn w:val="a7"/>
    <w:link w:val="Charb"/>
    <w:qFormat/>
    <w:rsid w:val="003677D6"/>
    <w:pPr>
      <w:widowControl/>
      <w:tabs>
        <w:tab w:val="center" w:pos="4153"/>
        <w:tab w:val="right" w:pos="8306"/>
      </w:tabs>
      <w:snapToGrid w:val="0"/>
      <w:spacing w:after="200" w:line="276" w:lineRule="auto"/>
      <w:jc w:val="left"/>
    </w:pPr>
    <w:rPr>
      <w:rFonts w:ascii="Cambria" w:hAnsi="Cambria" w:cs="Times New Roman"/>
      <w:kern w:val="0"/>
      <w:sz w:val="18"/>
      <w:szCs w:val="18"/>
    </w:rPr>
  </w:style>
  <w:style w:type="paragraph" w:styleId="afd">
    <w:name w:val="envelope return"/>
    <w:basedOn w:val="a7"/>
    <w:semiHidden/>
    <w:qFormat/>
    <w:rsid w:val="003677D6"/>
    <w:pPr>
      <w:widowControl/>
      <w:snapToGrid w:val="0"/>
      <w:spacing w:after="200" w:line="276" w:lineRule="auto"/>
      <w:jc w:val="left"/>
    </w:pPr>
    <w:rPr>
      <w:rFonts w:ascii="Arial" w:hAnsi="Arial" w:cs="Arial"/>
      <w:kern w:val="0"/>
      <w:sz w:val="22"/>
      <w:szCs w:val="22"/>
    </w:rPr>
  </w:style>
  <w:style w:type="paragraph" w:styleId="afe">
    <w:name w:val="header"/>
    <w:basedOn w:val="a7"/>
    <w:link w:val="Charc"/>
    <w:qFormat/>
    <w:rsid w:val="003677D6"/>
    <w:pPr>
      <w:widowControl/>
      <w:pBdr>
        <w:bottom w:val="single" w:sz="6" w:space="1" w:color="auto"/>
      </w:pBdr>
      <w:tabs>
        <w:tab w:val="center" w:pos="4153"/>
        <w:tab w:val="right" w:pos="8306"/>
      </w:tabs>
      <w:snapToGrid w:val="0"/>
      <w:spacing w:after="200" w:line="276" w:lineRule="auto"/>
      <w:jc w:val="center"/>
    </w:pPr>
    <w:rPr>
      <w:rFonts w:ascii="Cambria" w:hAnsi="Cambria" w:cs="Times New Roman"/>
      <w:kern w:val="0"/>
      <w:sz w:val="18"/>
      <w:szCs w:val="18"/>
    </w:rPr>
  </w:style>
  <w:style w:type="paragraph" w:styleId="aff">
    <w:name w:val="Signature"/>
    <w:basedOn w:val="a7"/>
    <w:link w:val="Chard"/>
    <w:semiHidden/>
    <w:qFormat/>
    <w:rsid w:val="003677D6"/>
    <w:pPr>
      <w:widowControl/>
      <w:spacing w:after="200" w:line="276" w:lineRule="auto"/>
      <w:ind w:leftChars="2100" w:left="100"/>
      <w:jc w:val="left"/>
    </w:pPr>
    <w:rPr>
      <w:rFonts w:ascii="Cambria" w:hAnsi="Cambria" w:cs="Times New Roman"/>
      <w:kern w:val="0"/>
      <w:sz w:val="22"/>
      <w:szCs w:val="22"/>
    </w:rPr>
  </w:style>
  <w:style w:type="paragraph" w:styleId="10">
    <w:name w:val="toc 1"/>
    <w:basedOn w:val="a7"/>
    <w:next w:val="a7"/>
    <w:uiPriority w:val="39"/>
    <w:qFormat/>
    <w:rsid w:val="003677D6"/>
    <w:pPr>
      <w:widowControl/>
      <w:tabs>
        <w:tab w:val="right" w:leader="dot" w:pos="8630"/>
      </w:tabs>
      <w:spacing w:before="120" w:after="120" w:line="276" w:lineRule="auto"/>
      <w:jc w:val="center"/>
    </w:pPr>
    <w:rPr>
      <w:rFonts w:cs="Times New Roman"/>
      <w:b/>
      <w:bCs/>
      <w:caps/>
      <w:kern w:val="0"/>
      <w:sz w:val="20"/>
      <w:szCs w:val="20"/>
    </w:rPr>
  </w:style>
  <w:style w:type="paragraph" w:styleId="42">
    <w:name w:val="List Continue 4"/>
    <w:basedOn w:val="a7"/>
    <w:semiHidden/>
    <w:qFormat/>
    <w:rsid w:val="003677D6"/>
    <w:pPr>
      <w:widowControl/>
      <w:spacing w:after="120" w:line="276" w:lineRule="auto"/>
      <w:ind w:leftChars="800" w:left="1680"/>
      <w:jc w:val="left"/>
    </w:pPr>
    <w:rPr>
      <w:rFonts w:ascii="Cambria" w:hAnsi="Cambria" w:cs="Times New Roman"/>
      <w:kern w:val="0"/>
      <w:sz w:val="22"/>
      <w:szCs w:val="22"/>
    </w:rPr>
  </w:style>
  <w:style w:type="paragraph" w:styleId="43">
    <w:name w:val="toc 4"/>
    <w:basedOn w:val="a7"/>
    <w:next w:val="a7"/>
    <w:uiPriority w:val="39"/>
    <w:qFormat/>
    <w:rsid w:val="003677D6"/>
    <w:pPr>
      <w:widowControl/>
      <w:spacing w:after="200" w:line="276" w:lineRule="auto"/>
      <w:ind w:left="630"/>
      <w:jc w:val="left"/>
    </w:pPr>
    <w:rPr>
      <w:rFonts w:cs="Times New Roman"/>
      <w:kern w:val="0"/>
      <w:sz w:val="18"/>
      <w:szCs w:val="18"/>
    </w:rPr>
  </w:style>
  <w:style w:type="paragraph" w:styleId="aff0">
    <w:name w:val="Subtitle"/>
    <w:basedOn w:val="a7"/>
    <w:next w:val="a7"/>
    <w:link w:val="Chare"/>
    <w:qFormat/>
    <w:rsid w:val="003677D6"/>
    <w:pPr>
      <w:widowControl/>
      <w:spacing w:after="200" w:line="276" w:lineRule="auto"/>
      <w:jc w:val="left"/>
    </w:pPr>
    <w:rPr>
      <w:rFonts w:ascii="Cambria" w:hAnsi="Cambria" w:cs="Times New Roman"/>
      <w:i/>
      <w:iCs/>
      <w:smallCaps/>
      <w:spacing w:val="10"/>
      <w:kern w:val="0"/>
      <w:sz w:val="28"/>
      <w:szCs w:val="28"/>
    </w:rPr>
  </w:style>
  <w:style w:type="paragraph" w:styleId="5">
    <w:name w:val="List Number 5"/>
    <w:basedOn w:val="a7"/>
    <w:semiHidden/>
    <w:qFormat/>
    <w:rsid w:val="003677D6"/>
    <w:pPr>
      <w:widowControl/>
      <w:numPr>
        <w:numId w:val="12"/>
      </w:numPr>
      <w:spacing w:after="200" w:line="276" w:lineRule="auto"/>
      <w:jc w:val="left"/>
    </w:pPr>
    <w:rPr>
      <w:rFonts w:ascii="Cambria" w:hAnsi="Cambria" w:cs="Times New Roman"/>
      <w:kern w:val="0"/>
      <w:sz w:val="22"/>
      <w:szCs w:val="22"/>
    </w:rPr>
  </w:style>
  <w:style w:type="paragraph" w:styleId="aff1">
    <w:name w:val="List"/>
    <w:basedOn w:val="a7"/>
    <w:semiHidden/>
    <w:qFormat/>
    <w:rsid w:val="003677D6"/>
    <w:pPr>
      <w:widowControl/>
      <w:spacing w:after="200" w:line="276" w:lineRule="auto"/>
      <w:ind w:left="200" w:hangingChars="200" w:hanging="200"/>
      <w:jc w:val="left"/>
    </w:pPr>
    <w:rPr>
      <w:rFonts w:ascii="Cambria" w:hAnsi="Cambria" w:cs="Times New Roman"/>
      <w:kern w:val="0"/>
      <w:sz w:val="22"/>
      <w:szCs w:val="22"/>
    </w:rPr>
  </w:style>
  <w:style w:type="paragraph" w:styleId="aff2">
    <w:name w:val="footnote text"/>
    <w:basedOn w:val="a7"/>
    <w:link w:val="Charf"/>
    <w:qFormat/>
    <w:rsid w:val="003677D6"/>
    <w:pPr>
      <w:widowControl/>
      <w:snapToGrid w:val="0"/>
      <w:spacing w:after="200" w:line="276" w:lineRule="auto"/>
      <w:jc w:val="left"/>
    </w:pPr>
    <w:rPr>
      <w:rFonts w:ascii="Cambria" w:hAnsi="Cambria" w:cs="Times New Roman"/>
      <w:kern w:val="0"/>
      <w:sz w:val="18"/>
      <w:szCs w:val="18"/>
    </w:rPr>
  </w:style>
  <w:style w:type="paragraph" w:styleId="60">
    <w:name w:val="toc 6"/>
    <w:basedOn w:val="a7"/>
    <w:next w:val="a7"/>
    <w:uiPriority w:val="39"/>
    <w:qFormat/>
    <w:rsid w:val="003677D6"/>
    <w:pPr>
      <w:widowControl/>
      <w:spacing w:after="200" w:line="276" w:lineRule="auto"/>
      <w:ind w:left="1050"/>
      <w:jc w:val="left"/>
    </w:pPr>
    <w:rPr>
      <w:rFonts w:cs="Times New Roman"/>
      <w:kern w:val="0"/>
      <w:sz w:val="18"/>
      <w:szCs w:val="18"/>
    </w:rPr>
  </w:style>
  <w:style w:type="paragraph" w:styleId="54">
    <w:name w:val="List 5"/>
    <w:basedOn w:val="a7"/>
    <w:semiHidden/>
    <w:qFormat/>
    <w:rsid w:val="003677D6"/>
    <w:pPr>
      <w:widowControl/>
      <w:spacing w:after="200" w:line="276" w:lineRule="auto"/>
      <w:ind w:leftChars="800" w:left="100" w:hangingChars="200" w:hanging="200"/>
      <w:jc w:val="left"/>
    </w:pPr>
    <w:rPr>
      <w:rFonts w:ascii="Cambria" w:hAnsi="Cambria" w:cs="Times New Roman"/>
      <w:kern w:val="0"/>
      <w:sz w:val="22"/>
      <w:szCs w:val="22"/>
    </w:rPr>
  </w:style>
  <w:style w:type="paragraph" w:styleId="35">
    <w:name w:val="Body Text Indent 3"/>
    <w:basedOn w:val="a7"/>
    <w:link w:val="3Char1"/>
    <w:semiHidden/>
    <w:qFormat/>
    <w:rsid w:val="003677D6"/>
    <w:pPr>
      <w:widowControl/>
      <w:spacing w:after="120" w:line="276" w:lineRule="auto"/>
      <w:ind w:leftChars="200" w:left="420"/>
      <w:jc w:val="left"/>
    </w:pPr>
    <w:rPr>
      <w:rFonts w:ascii="Cambria" w:hAnsi="Cambria" w:cs="Times New Roman"/>
      <w:kern w:val="0"/>
      <w:sz w:val="16"/>
      <w:szCs w:val="16"/>
    </w:rPr>
  </w:style>
  <w:style w:type="paragraph" w:styleId="24">
    <w:name w:val="toc 2"/>
    <w:basedOn w:val="a7"/>
    <w:next w:val="a7"/>
    <w:uiPriority w:val="39"/>
    <w:qFormat/>
    <w:rsid w:val="003677D6"/>
    <w:pPr>
      <w:widowControl/>
      <w:spacing w:after="200" w:line="276" w:lineRule="auto"/>
      <w:ind w:left="210"/>
      <w:jc w:val="left"/>
    </w:pPr>
    <w:rPr>
      <w:rFonts w:cs="Times New Roman"/>
      <w:smallCaps/>
      <w:kern w:val="0"/>
      <w:sz w:val="20"/>
      <w:szCs w:val="20"/>
    </w:rPr>
  </w:style>
  <w:style w:type="paragraph" w:styleId="90">
    <w:name w:val="toc 9"/>
    <w:basedOn w:val="a7"/>
    <w:next w:val="a7"/>
    <w:uiPriority w:val="39"/>
    <w:qFormat/>
    <w:rsid w:val="003677D6"/>
    <w:pPr>
      <w:widowControl/>
      <w:spacing w:after="200" w:line="276" w:lineRule="auto"/>
      <w:ind w:left="1680"/>
      <w:jc w:val="left"/>
    </w:pPr>
    <w:rPr>
      <w:rFonts w:cs="Times New Roman"/>
      <w:kern w:val="0"/>
      <w:sz w:val="18"/>
      <w:szCs w:val="18"/>
    </w:rPr>
  </w:style>
  <w:style w:type="paragraph" w:styleId="25">
    <w:name w:val="Body Text 2"/>
    <w:basedOn w:val="a7"/>
    <w:link w:val="2Char1"/>
    <w:semiHidden/>
    <w:qFormat/>
    <w:rsid w:val="003677D6"/>
    <w:pPr>
      <w:widowControl/>
      <w:spacing w:after="120" w:line="480" w:lineRule="auto"/>
      <w:jc w:val="left"/>
    </w:pPr>
    <w:rPr>
      <w:rFonts w:ascii="Cambria" w:hAnsi="Cambria" w:cs="Times New Roman"/>
      <w:kern w:val="0"/>
      <w:sz w:val="22"/>
      <w:szCs w:val="22"/>
    </w:rPr>
  </w:style>
  <w:style w:type="paragraph" w:styleId="44">
    <w:name w:val="List 4"/>
    <w:basedOn w:val="a7"/>
    <w:semiHidden/>
    <w:qFormat/>
    <w:rsid w:val="003677D6"/>
    <w:pPr>
      <w:widowControl/>
      <w:spacing w:after="200" w:line="276" w:lineRule="auto"/>
      <w:ind w:leftChars="600" w:left="100" w:hangingChars="200" w:hanging="200"/>
      <w:jc w:val="left"/>
    </w:pPr>
    <w:rPr>
      <w:rFonts w:ascii="Cambria" w:hAnsi="Cambria" w:cs="Times New Roman"/>
      <w:kern w:val="0"/>
      <w:sz w:val="22"/>
      <w:szCs w:val="22"/>
    </w:rPr>
  </w:style>
  <w:style w:type="paragraph" w:styleId="26">
    <w:name w:val="List Continue 2"/>
    <w:basedOn w:val="a7"/>
    <w:semiHidden/>
    <w:qFormat/>
    <w:rsid w:val="003677D6"/>
    <w:pPr>
      <w:widowControl/>
      <w:spacing w:after="120" w:line="276" w:lineRule="auto"/>
      <w:ind w:leftChars="400" w:left="840"/>
      <w:jc w:val="left"/>
    </w:pPr>
    <w:rPr>
      <w:rFonts w:ascii="Cambria" w:hAnsi="Cambria" w:cs="Times New Roman"/>
      <w:kern w:val="0"/>
      <w:sz w:val="22"/>
      <w:szCs w:val="22"/>
    </w:rPr>
  </w:style>
  <w:style w:type="paragraph" w:styleId="aff3">
    <w:name w:val="Message Header"/>
    <w:basedOn w:val="a7"/>
    <w:link w:val="Charf0"/>
    <w:semiHidden/>
    <w:qFormat/>
    <w:rsid w:val="003677D6"/>
    <w:pPr>
      <w:widowControl/>
      <w:pBdr>
        <w:top w:val="single" w:sz="6" w:space="1" w:color="auto"/>
        <w:left w:val="single" w:sz="6" w:space="1" w:color="auto"/>
        <w:bottom w:val="single" w:sz="6" w:space="1" w:color="auto"/>
        <w:right w:val="single" w:sz="6" w:space="1" w:color="auto"/>
      </w:pBdr>
      <w:shd w:val="pct20" w:color="auto" w:fill="auto"/>
      <w:spacing w:after="200" w:line="276" w:lineRule="auto"/>
      <w:ind w:leftChars="500" w:left="1080" w:hangingChars="500" w:hanging="1080"/>
      <w:jc w:val="left"/>
    </w:pPr>
    <w:rPr>
      <w:rFonts w:ascii="Arial" w:hAnsi="Arial" w:cs="Arial"/>
      <w:kern w:val="0"/>
      <w:sz w:val="24"/>
      <w:szCs w:val="22"/>
    </w:rPr>
  </w:style>
  <w:style w:type="paragraph" w:styleId="HTML0">
    <w:name w:val="HTML Preformatted"/>
    <w:basedOn w:val="a7"/>
    <w:link w:val="HTMLChar0"/>
    <w:semiHidden/>
    <w:qFormat/>
    <w:rsid w:val="003677D6"/>
    <w:pPr>
      <w:widowControl/>
      <w:spacing w:after="200" w:line="276" w:lineRule="auto"/>
      <w:jc w:val="left"/>
    </w:pPr>
    <w:rPr>
      <w:rFonts w:ascii="Courier New" w:hAnsi="Courier New" w:cs="Courier New"/>
      <w:kern w:val="0"/>
      <w:sz w:val="20"/>
      <w:szCs w:val="20"/>
    </w:rPr>
  </w:style>
  <w:style w:type="paragraph" w:styleId="aff4">
    <w:name w:val="Normal (Web)"/>
    <w:basedOn w:val="a7"/>
    <w:uiPriority w:val="99"/>
    <w:semiHidden/>
    <w:qFormat/>
    <w:rsid w:val="003677D6"/>
    <w:pPr>
      <w:widowControl/>
      <w:spacing w:after="200" w:line="276" w:lineRule="auto"/>
      <w:jc w:val="left"/>
    </w:pPr>
    <w:rPr>
      <w:rFonts w:ascii="Cambria" w:hAnsi="Cambria" w:cs="Times New Roman"/>
      <w:kern w:val="0"/>
      <w:sz w:val="24"/>
      <w:szCs w:val="22"/>
    </w:rPr>
  </w:style>
  <w:style w:type="paragraph" w:styleId="36">
    <w:name w:val="List Continue 3"/>
    <w:basedOn w:val="a7"/>
    <w:semiHidden/>
    <w:qFormat/>
    <w:rsid w:val="003677D6"/>
    <w:pPr>
      <w:widowControl/>
      <w:spacing w:after="120" w:line="276" w:lineRule="auto"/>
      <w:ind w:leftChars="600" w:left="1260"/>
      <w:jc w:val="left"/>
    </w:pPr>
    <w:rPr>
      <w:rFonts w:ascii="Cambria" w:hAnsi="Cambria" w:cs="Times New Roman"/>
      <w:kern w:val="0"/>
      <w:sz w:val="22"/>
      <w:szCs w:val="22"/>
    </w:rPr>
  </w:style>
  <w:style w:type="paragraph" w:styleId="aff5">
    <w:name w:val="Title"/>
    <w:basedOn w:val="aff6"/>
    <w:next w:val="a7"/>
    <w:link w:val="Charf1"/>
    <w:qFormat/>
    <w:rsid w:val="003677D6"/>
    <w:pPr>
      <w:spacing w:after="300"/>
      <w:contextualSpacing/>
    </w:pPr>
    <w:rPr>
      <w:rFonts w:ascii="Cambria" w:eastAsia="宋体" w:hAnsi="Cambria" w:cstheme="majorBidi"/>
      <w:smallCaps/>
      <w:sz w:val="52"/>
      <w:szCs w:val="52"/>
    </w:rPr>
  </w:style>
  <w:style w:type="paragraph" w:customStyle="1" w:styleId="aff6">
    <w:name w:val="正文（绿盟科技）"/>
    <w:qFormat/>
    <w:rsid w:val="003677D6"/>
    <w:pPr>
      <w:spacing w:line="300" w:lineRule="auto"/>
    </w:pPr>
    <w:rPr>
      <w:rFonts w:asciiTheme="minorHAnsi" w:eastAsiaTheme="minorEastAsia" w:hAnsiTheme="minorHAnsi" w:cstheme="minorBidi"/>
      <w:sz w:val="21"/>
      <w:szCs w:val="21"/>
    </w:rPr>
  </w:style>
  <w:style w:type="paragraph" w:styleId="aff7">
    <w:name w:val="annotation subject"/>
    <w:basedOn w:val="af1"/>
    <w:next w:val="af1"/>
    <w:link w:val="Charf2"/>
    <w:semiHidden/>
    <w:qFormat/>
    <w:rsid w:val="003677D6"/>
    <w:rPr>
      <w:b/>
      <w:bCs/>
    </w:rPr>
  </w:style>
  <w:style w:type="paragraph" w:styleId="aff8">
    <w:name w:val="Body Text First Indent"/>
    <w:basedOn w:val="af4"/>
    <w:link w:val="Charf3"/>
    <w:qFormat/>
    <w:rsid w:val="003677D6"/>
    <w:pPr>
      <w:spacing w:line="360" w:lineRule="auto"/>
      <w:ind w:firstLineChars="200" w:firstLine="200"/>
    </w:pPr>
    <w:rPr>
      <w:sz w:val="24"/>
    </w:rPr>
  </w:style>
  <w:style w:type="paragraph" w:styleId="27">
    <w:name w:val="Body Text First Indent 2"/>
    <w:basedOn w:val="af5"/>
    <w:link w:val="2Char2"/>
    <w:semiHidden/>
    <w:qFormat/>
    <w:rsid w:val="003677D6"/>
    <w:pPr>
      <w:spacing w:after="120" w:line="240" w:lineRule="auto"/>
      <w:ind w:leftChars="200" w:left="420" w:firstLineChars="200" w:firstLine="420"/>
    </w:pPr>
    <w:rPr>
      <w:rFonts w:ascii="Calibri" w:hAnsi="Calibri"/>
      <w:sz w:val="21"/>
      <w:szCs w:val="24"/>
    </w:rPr>
  </w:style>
  <w:style w:type="character" w:styleId="aff9">
    <w:name w:val="Strong"/>
    <w:qFormat/>
    <w:rsid w:val="003677D6"/>
    <w:rPr>
      <w:b/>
      <w:bCs/>
    </w:rPr>
  </w:style>
  <w:style w:type="character" w:styleId="affa">
    <w:name w:val="endnote reference"/>
    <w:qFormat/>
    <w:rsid w:val="003677D6"/>
    <w:rPr>
      <w:vertAlign w:val="superscript"/>
    </w:rPr>
  </w:style>
  <w:style w:type="character" w:styleId="affb">
    <w:name w:val="page number"/>
    <w:basedOn w:val="a8"/>
    <w:semiHidden/>
    <w:qFormat/>
    <w:rsid w:val="003677D6"/>
  </w:style>
  <w:style w:type="character" w:styleId="affc">
    <w:name w:val="Emphasis"/>
    <w:qFormat/>
    <w:rsid w:val="003677D6"/>
    <w:rPr>
      <w:b/>
      <w:bCs/>
      <w:i/>
      <w:iCs/>
      <w:spacing w:val="10"/>
    </w:rPr>
  </w:style>
  <w:style w:type="character" w:styleId="affd">
    <w:name w:val="line number"/>
    <w:basedOn w:val="a8"/>
    <w:semiHidden/>
    <w:qFormat/>
    <w:rsid w:val="003677D6"/>
  </w:style>
  <w:style w:type="character" w:styleId="HTML1">
    <w:name w:val="HTML Definition"/>
    <w:semiHidden/>
    <w:qFormat/>
    <w:rsid w:val="003677D6"/>
    <w:rPr>
      <w:i/>
      <w:iCs/>
    </w:rPr>
  </w:style>
  <w:style w:type="character" w:styleId="HTML2">
    <w:name w:val="HTML Typewriter"/>
    <w:semiHidden/>
    <w:qFormat/>
    <w:rsid w:val="003677D6"/>
    <w:rPr>
      <w:rFonts w:ascii="Courier New" w:hAnsi="Courier New" w:cs="Courier New"/>
      <w:sz w:val="20"/>
      <w:szCs w:val="20"/>
    </w:rPr>
  </w:style>
  <w:style w:type="character" w:styleId="HTML3">
    <w:name w:val="HTML Acronym"/>
    <w:basedOn w:val="a8"/>
    <w:semiHidden/>
    <w:qFormat/>
    <w:rsid w:val="003677D6"/>
  </w:style>
  <w:style w:type="character" w:styleId="HTML4">
    <w:name w:val="HTML Variable"/>
    <w:semiHidden/>
    <w:qFormat/>
    <w:rsid w:val="003677D6"/>
    <w:rPr>
      <w:i/>
      <w:iCs/>
    </w:rPr>
  </w:style>
  <w:style w:type="character" w:styleId="affe">
    <w:name w:val="Hyperlink"/>
    <w:uiPriority w:val="99"/>
    <w:qFormat/>
    <w:rsid w:val="003677D6"/>
    <w:rPr>
      <w:color w:val="0000FF"/>
      <w:u w:val="single"/>
    </w:rPr>
  </w:style>
  <w:style w:type="character" w:styleId="HTML5">
    <w:name w:val="HTML Code"/>
    <w:semiHidden/>
    <w:qFormat/>
    <w:rsid w:val="003677D6"/>
    <w:rPr>
      <w:rFonts w:ascii="Courier New" w:hAnsi="Courier New" w:cs="Courier New"/>
      <w:sz w:val="20"/>
      <w:szCs w:val="20"/>
    </w:rPr>
  </w:style>
  <w:style w:type="character" w:styleId="afff">
    <w:name w:val="annotation reference"/>
    <w:semiHidden/>
    <w:qFormat/>
    <w:rsid w:val="003677D6"/>
    <w:rPr>
      <w:sz w:val="21"/>
      <w:szCs w:val="21"/>
    </w:rPr>
  </w:style>
  <w:style w:type="character" w:styleId="HTML6">
    <w:name w:val="HTML Cite"/>
    <w:semiHidden/>
    <w:qFormat/>
    <w:rsid w:val="003677D6"/>
    <w:rPr>
      <w:i/>
      <w:iCs/>
    </w:rPr>
  </w:style>
  <w:style w:type="character" w:styleId="afff0">
    <w:name w:val="footnote reference"/>
    <w:qFormat/>
    <w:rsid w:val="003677D6"/>
    <w:rPr>
      <w:vertAlign w:val="superscript"/>
    </w:rPr>
  </w:style>
  <w:style w:type="character" w:styleId="HTML7">
    <w:name w:val="HTML Keyboard"/>
    <w:semiHidden/>
    <w:qFormat/>
    <w:rsid w:val="003677D6"/>
    <w:rPr>
      <w:rFonts w:ascii="Courier New" w:hAnsi="Courier New" w:cs="Courier New"/>
      <w:sz w:val="20"/>
      <w:szCs w:val="20"/>
    </w:rPr>
  </w:style>
  <w:style w:type="character" w:styleId="HTML8">
    <w:name w:val="HTML Sample"/>
    <w:semiHidden/>
    <w:qFormat/>
    <w:rsid w:val="003677D6"/>
    <w:rPr>
      <w:rFonts w:ascii="Courier New" w:hAnsi="Courier New" w:cs="Courier New"/>
    </w:rPr>
  </w:style>
  <w:style w:type="paragraph" w:customStyle="1" w:styleId="Charf4">
    <w:name w:val="Char"/>
    <w:basedOn w:val="a7"/>
    <w:qFormat/>
    <w:rsid w:val="003677D6"/>
    <w:pPr>
      <w:tabs>
        <w:tab w:val="left" w:pos="360"/>
      </w:tabs>
    </w:pPr>
    <w:rPr>
      <w:rFonts w:ascii="Times New Roman" w:hAnsi="Times New Roman"/>
      <w:sz w:val="44"/>
    </w:rPr>
  </w:style>
  <w:style w:type="paragraph" w:customStyle="1" w:styleId="CharCharCharCharCharCharCharCharCharCharCharCharCharCharCharChar">
    <w:name w:val="Char Char Char Char Char Char Char Char Char Char Char Char Char Char Char Char"/>
    <w:basedOn w:val="a7"/>
    <w:qFormat/>
    <w:rsid w:val="003677D6"/>
    <w:pPr>
      <w:widowControl/>
      <w:tabs>
        <w:tab w:val="left" w:pos="360"/>
      </w:tabs>
      <w:spacing w:after="200" w:line="276" w:lineRule="auto"/>
      <w:jc w:val="left"/>
    </w:pPr>
    <w:rPr>
      <w:rFonts w:ascii="Cambria" w:hAnsi="Cambria"/>
      <w:kern w:val="0"/>
      <w:sz w:val="24"/>
      <w:szCs w:val="22"/>
    </w:rPr>
  </w:style>
  <w:style w:type="paragraph" w:customStyle="1" w:styleId="afff1">
    <w:name w:val="方案正文"/>
    <w:basedOn w:val="a7"/>
    <w:semiHidden/>
    <w:qFormat/>
    <w:rsid w:val="003677D6"/>
    <w:pPr>
      <w:widowControl/>
      <w:tabs>
        <w:tab w:val="left" w:pos="360"/>
      </w:tabs>
      <w:spacing w:after="200" w:line="276" w:lineRule="auto"/>
      <w:jc w:val="left"/>
    </w:pPr>
    <w:rPr>
      <w:rFonts w:ascii="Cambria" w:hAnsi="Cambria"/>
      <w:kern w:val="0"/>
      <w:sz w:val="24"/>
      <w:szCs w:val="22"/>
    </w:rPr>
  </w:style>
  <w:style w:type="paragraph" w:customStyle="1" w:styleId="afff2">
    <w:name w:val="段"/>
    <w:qFormat/>
    <w:rsid w:val="003677D6"/>
    <w:pPr>
      <w:autoSpaceDE w:val="0"/>
      <w:autoSpaceDN w:val="0"/>
      <w:spacing w:after="200" w:line="276" w:lineRule="auto"/>
      <w:ind w:firstLineChars="200" w:firstLine="200"/>
      <w:jc w:val="both"/>
    </w:pPr>
    <w:rPr>
      <w:rFonts w:ascii="宋体" w:hAnsi="Cambria"/>
      <w:sz w:val="21"/>
      <w:szCs w:val="22"/>
    </w:rPr>
  </w:style>
  <w:style w:type="paragraph" w:customStyle="1" w:styleId="07413">
    <w:name w:val="首行缩进:  0.74 厘米 行距: 多倍行距 1.3 字行"/>
    <w:basedOn w:val="a7"/>
    <w:semiHidden/>
    <w:qFormat/>
    <w:rsid w:val="003677D6"/>
    <w:pPr>
      <w:widowControl/>
      <w:spacing w:after="200" w:line="312" w:lineRule="auto"/>
      <w:ind w:firstLine="420"/>
      <w:jc w:val="left"/>
    </w:pPr>
    <w:rPr>
      <w:rFonts w:ascii="Cambria" w:hAnsi="Cambria" w:cs="宋体"/>
      <w:kern w:val="0"/>
      <w:sz w:val="22"/>
      <w:szCs w:val="20"/>
    </w:rPr>
  </w:style>
  <w:style w:type="paragraph" w:customStyle="1" w:styleId="Default">
    <w:name w:val="Default"/>
    <w:semiHidden/>
    <w:qFormat/>
    <w:rsid w:val="003677D6"/>
    <w:pPr>
      <w:widowControl w:val="0"/>
      <w:autoSpaceDE w:val="0"/>
      <w:autoSpaceDN w:val="0"/>
      <w:adjustRightInd w:val="0"/>
      <w:spacing w:after="200" w:line="276" w:lineRule="auto"/>
    </w:pPr>
    <w:rPr>
      <w:rFonts w:ascii="Cambria" w:hAnsi="Cambria"/>
      <w:color w:val="000000"/>
      <w:sz w:val="24"/>
      <w:szCs w:val="24"/>
    </w:rPr>
  </w:style>
  <w:style w:type="character" w:customStyle="1" w:styleId="11">
    <w:name w:val="已访问的超链接1"/>
    <w:semiHidden/>
    <w:qFormat/>
    <w:rsid w:val="003677D6"/>
    <w:rPr>
      <w:color w:val="800080"/>
      <w:u w:val="single"/>
    </w:rPr>
  </w:style>
  <w:style w:type="paragraph" w:customStyle="1" w:styleId="abc">
    <w:name w:val="a b c"/>
    <w:basedOn w:val="a7"/>
    <w:qFormat/>
    <w:rsid w:val="003677D6"/>
    <w:pPr>
      <w:widowControl/>
      <w:tabs>
        <w:tab w:val="left" w:pos="180"/>
        <w:tab w:val="left" w:pos="898"/>
      </w:tabs>
      <w:spacing w:after="200" w:line="360" w:lineRule="auto"/>
      <w:ind w:left="898" w:hanging="420"/>
      <w:jc w:val="left"/>
    </w:pPr>
    <w:rPr>
      <w:rFonts w:ascii="宋体" w:hAnsi="宋体" w:cs="Arial"/>
      <w:kern w:val="0"/>
      <w:sz w:val="24"/>
      <w:szCs w:val="22"/>
    </w:rPr>
  </w:style>
  <w:style w:type="paragraph" w:customStyle="1" w:styleId="225">
    <w:name w:val="正文2.25"/>
    <w:basedOn w:val="a7"/>
    <w:qFormat/>
    <w:rsid w:val="003677D6"/>
    <w:pPr>
      <w:widowControl/>
      <w:spacing w:after="200" w:line="360" w:lineRule="auto"/>
      <w:ind w:firstLineChars="225" w:firstLine="540"/>
      <w:jc w:val="left"/>
    </w:pPr>
    <w:rPr>
      <w:rFonts w:ascii="Cambria" w:hAnsi="Cambria"/>
      <w:kern w:val="0"/>
      <w:sz w:val="24"/>
      <w:szCs w:val="22"/>
    </w:rPr>
  </w:style>
  <w:style w:type="paragraph" w:customStyle="1" w:styleId="TableTitle">
    <w:name w:val="Table Title"/>
    <w:basedOn w:val="a7"/>
    <w:next w:val="a7"/>
    <w:qFormat/>
    <w:rsid w:val="003677D6"/>
    <w:pPr>
      <w:keepNext/>
      <w:widowControl/>
      <w:spacing w:after="240" w:line="276" w:lineRule="auto"/>
      <w:jc w:val="center"/>
    </w:pPr>
    <w:rPr>
      <w:rFonts w:ascii="Cambria" w:hAnsi="Cambria"/>
      <w:b/>
      <w:kern w:val="0"/>
      <w:sz w:val="24"/>
      <w:szCs w:val="20"/>
      <w:lang w:eastAsia="en-US"/>
    </w:rPr>
  </w:style>
  <w:style w:type="paragraph" w:customStyle="1" w:styleId="12">
    <w:name w:val="样式1"/>
    <w:basedOn w:val="31"/>
    <w:qFormat/>
    <w:rsid w:val="003677D6"/>
    <w:pPr>
      <w:outlineLvl w:val="3"/>
    </w:pPr>
  </w:style>
  <w:style w:type="character" w:customStyle="1" w:styleId="3Char">
    <w:name w:val="标题 3 Char"/>
    <w:link w:val="31"/>
    <w:qFormat/>
    <w:rsid w:val="003677D6"/>
    <w:rPr>
      <w:rFonts w:ascii="Cambria" w:hAnsi="Cambria" w:cs="Calibri"/>
      <w:b/>
      <w:iCs/>
      <w:smallCaps/>
      <w:spacing w:val="5"/>
      <w:sz w:val="26"/>
      <w:szCs w:val="26"/>
    </w:rPr>
  </w:style>
  <w:style w:type="paragraph" w:customStyle="1" w:styleId="28">
    <w:name w:val="样式2"/>
    <w:basedOn w:val="31"/>
    <w:qFormat/>
    <w:rsid w:val="003677D6"/>
    <w:pPr>
      <w:outlineLvl w:val="3"/>
    </w:pPr>
  </w:style>
  <w:style w:type="paragraph" w:customStyle="1" w:styleId="37">
    <w:name w:val="样式3"/>
    <w:basedOn w:val="41"/>
    <w:qFormat/>
    <w:rsid w:val="003677D6"/>
    <w:rPr>
      <w:rFonts w:cs="Times New Roman"/>
    </w:rPr>
  </w:style>
  <w:style w:type="character" w:customStyle="1" w:styleId="4Char">
    <w:name w:val="标题 4 Char"/>
    <w:link w:val="41"/>
    <w:qFormat/>
    <w:rsid w:val="003677D6"/>
    <w:rPr>
      <w:rFonts w:ascii="Cambria" w:hAnsi="Cambria" w:cstheme="majorBidi"/>
      <w:b/>
      <w:bCs/>
      <w:spacing w:val="5"/>
      <w:sz w:val="24"/>
      <w:szCs w:val="24"/>
    </w:rPr>
  </w:style>
  <w:style w:type="paragraph" w:customStyle="1" w:styleId="45">
    <w:name w:val="样式4"/>
    <w:basedOn w:val="41"/>
    <w:qFormat/>
    <w:rsid w:val="003677D6"/>
    <w:rPr>
      <w:rFonts w:cs="Times New Roman"/>
    </w:rPr>
  </w:style>
  <w:style w:type="paragraph" w:customStyle="1" w:styleId="55">
    <w:name w:val="样式5"/>
    <w:basedOn w:val="45"/>
    <w:qFormat/>
    <w:rsid w:val="003677D6"/>
    <w:pPr>
      <w:ind w:firstLine="480"/>
    </w:pPr>
  </w:style>
  <w:style w:type="paragraph" w:customStyle="1" w:styleId="61">
    <w:name w:val="样式6"/>
    <w:basedOn w:val="41"/>
    <w:qFormat/>
    <w:rsid w:val="003677D6"/>
    <w:pPr>
      <w:tabs>
        <w:tab w:val="left" w:pos="2158"/>
      </w:tabs>
      <w:ind w:left="2158" w:firstLine="480"/>
    </w:pPr>
    <w:rPr>
      <w:rFonts w:cs="Times New Roman"/>
    </w:rPr>
  </w:style>
  <w:style w:type="paragraph" w:customStyle="1" w:styleId="71">
    <w:name w:val="样式7"/>
    <w:basedOn w:val="41"/>
    <w:qFormat/>
    <w:rsid w:val="003677D6"/>
    <w:pPr>
      <w:tabs>
        <w:tab w:val="left" w:pos="2158"/>
      </w:tabs>
      <w:ind w:left="2158" w:firstLine="480"/>
    </w:pPr>
    <w:rPr>
      <w:rFonts w:cs="Times New Roman"/>
    </w:rPr>
  </w:style>
  <w:style w:type="paragraph" w:customStyle="1" w:styleId="CharCharCharCharCharCharCharChar">
    <w:name w:val="Char Char Char Char Char Char Char Char"/>
    <w:basedOn w:val="a7"/>
    <w:qFormat/>
    <w:rsid w:val="003677D6"/>
    <w:pPr>
      <w:widowControl/>
      <w:spacing w:after="160" w:line="240" w:lineRule="exact"/>
      <w:jc w:val="left"/>
    </w:pPr>
    <w:rPr>
      <w:rFonts w:ascii="Verdana" w:hAnsi="Verdana"/>
      <w:kern w:val="0"/>
      <w:sz w:val="20"/>
      <w:szCs w:val="20"/>
      <w:lang w:eastAsia="en-US"/>
    </w:rPr>
  </w:style>
  <w:style w:type="paragraph" w:customStyle="1" w:styleId="TableText">
    <w:name w:val="Table Text"/>
    <w:basedOn w:val="a7"/>
    <w:qFormat/>
    <w:rsid w:val="003677D6"/>
    <w:pPr>
      <w:widowControl/>
      <w:spacing w:before="40" w:after="40" w:line="276" w:lineRule="auto"/>
      <w:jc w:val="left"/>
    </w:pPr>
    <w:rPr>
      <w:rFonts w:ascii="Arial" w:hAnsi="Arial"/>
      <w:kern w:val="0"/>
      <w:sz w:val="20"/>
      <w:szCs w:val="20"/>
      <w:lang w:eastAsia="en-US"/>
    </w:rPr>
  </w:style>
  <w:style w:type="paragraph" w:customStyle="1" w:styleId="a2">
    <w:name w:val="二级无标题条"/>
    <w:basedOn w:val="a7"/>
    <w:qFormat/>
    <w:rsid w:val="003677D6"/>
    <w:pPr>
      <w:widowControl/>
      <w:numPr>
        <w:ilvl w:val="3"/>
        <w:numId w:val="13"/>
      </w:numPr>
      <w:spacing w:after="200" w:line="276" w:lineRule="auto"/>
      <w:jc w:val="left"/>
    </w:pPr>
    <w:rPr>
      <w:rFonts w:ascii="Cambria" w:hAnsi="Cambria"/>
      <w:kern w:val="0"/>
      <w:sz w:val="22"/>
      <w:szCs w:val="20"/>
    </w:rPr>
  </w:style>
  <w:style w:type="paragraph" w:customStyle="1" w:styleId="a3">
    <w:name w:val="三级无标题条"/>
    <w:basedOn w:val="a7"/>
    <w:qFormat/>
    <w:rsid w:val="003677D6"/>
    <w:pPr>
      <w:widowControl/>
      <w:numPr>
        <w:ilvl w:val="4"/>
        <w:numId w:val="13"/>
      </w:numPr>
      <w:spacing w:after="200" w:line="276" w:lineRule="auto"/>
      <w:jc w:val="left"/>
    </w:pPr>
    <w:rPr>
      <w:rFonts w:ascii="Cambria" w:hAnsi="Cambria"/>
      <w:kern w:val="0"/>
      <w:sz w:val="22"/>
      <w:szCs w:val="20"/>
    </w:rPr>
  </w:style>
  <w:style w:type="paragraph" w:customStyle="1" w:styleId="a4">
    <w:name w:val="四级无标题条"/>
    <w:basedOn w:val="a7"/>
    <w:qFormat/>
    <w:rsid w:val="003677D6"/>
    <w:pPr>
      <w:widowControl/>
      <w:numPr>
        <w:ilvl w:val="5"/>
        <w:numId w:val="13"/>
      </w:numPr>
      <w:spacing w:after="200" w:line="276" w:lineRule="auto"/>
      <w:jc w:val="left"/>
    </w:pPr>
    <w:rPr>
      <w:rFonts w:ascii="Cambria" w:hAnsi="Cambria"/>
      <w:kern w:val="0"/>
      <w:sz w:val="22"/>
      <w:szCs w:val="20"/>
    </w:rPr>
  </w:style>
  <w:style w:type="paragraph" w:customStyle="1" w:styleId="a5">
    <w:name w:val="五级无标题条"/>
    <w:basedOn w:val="a7"/>
    <w:qFormat/>
    <w:rsid w:val="003677D6"/>
    <w:pPr>
      <w:widowControl/>
      <w:numPr>
        <w:ilvl w:val="6"/>
        <w:numId w:val="13"/>
      </w:numPr>
      <w:spacing w:after="200" w:line="276" w:lineRule="auto"/>
      <w:jc w:val="left"/>
    </w:pPr>
    <w:rPr>
      <w:rFonts w:ascii="Cambria" w:hAnsi="Cambria"/>
      <w:kern w:val="0"/>
      <w:sz w:val="22"/>
      <w:szCs w:val="20"/>
    </w:rPr>
  </w:style>
  <w:style w:type="paragraph" w:customStyle="1" w:styleId="a1">
    <w:name w:val="一级无标题条"/>
    <w:basedOn w:val="a7"/>
    <w:qFormat/>
    <w:rsid w:val="003677D6"/>
    <w:pPr>
      <w:widowControl/>
      <w:numPr>
        <w:ilvl w:val="2"/>
        <w:numId w:val="13"/>
      </w:numPr>
      <w:spacing w:after="200" w:line="276" w:lineRule="auto"/>
      <w:jc w:val="left"/>
    </w:pPr>
    <w:rPr>
      <w:rFonts w:ascii="Cambria" w:hAnsi="Cambria"/>
      <w:kern w:val="0"/>
      <w:sz w:val="22"/>
      <w:szCs w:val="20"/>
    </w:rPr>
  </w:style>
  <w:style w:type="character" w:customStyle="1" w:styleId="13">
    <w:name w:val="占位符文本1"/>
    <w:semiHidden/>
    <w:qFormat/>
    <w:rsid w:val="003677D6"/>
    <w:rPr>
      <w:color w:val="808080"/>
    </w:rPr>
  </w:style>
  <w:style w:type="paragraph" w:customStyle="1" w:styleId="font5">
    <w:name w:val="font5"/>
    <w:basedOn w:val="a7"/>
    <w:qFormat/>
    <w:rsid w:val="003677D6"/>
    <w:pPr>
      <w:widowControl/>
      <w:spacing w:before="100" w:beforeAutospacing="1" w:after="100" w:afterAutospacing="1" w:line="276" w:lineRule="auto"/>
      <w:jc w:val="left"/>
    </w:pPr>
    <w:rPr>
      <w:rFonts w:ascii="宋体" w:hAnsi="宋体" w:cs="宋体"/>
      <w:kern w:val="0"/>
      <w:sz w:val="18"/>
      <w:szCs w:val="18"/>
    </w:rPr>
  </w:style>
  <w:style w:type="paragraph" w:customStyle="1" w:styleId="font6">
    <w:name w:val="font6"/>
    <w:basedOn w:val="a7"/>
    <w:qFormat/>
    <w:rsid w:val="003677D6"/>
    <w:pPr>
      <w:widowControl/>
      <w:spacing w:before="100" w:beforeAutospacing="1" w:after="100" w:afterAutospacing="1" w:line="276" w:lineRule="auto"/>
      <w:jc w:val="left"/>
    </w:pPr>
    <w:rPr>
      <w:rFonts w:ascii="宋体" w:hAnsi="宋体" w:cs="宋体"/>
      <w:color w:val="000000"/>
      <w:kern w:val="0"/>
      <w:sz w:val="22"/>
      <w:szCs w:val="22"/>
    </w:rPr>
  </w:style>
  <w:style w:type="paragraph" w:customStyle="1" w:styleId="xl63">
    <w:name w:val="xl63"/>
    <w:basedOn w:val="a7"/>
    <w:qFormat/>
    <w:rsid w:val="003677D6"/>
    <w:pPr>
      <w:widowControl/>
      <w:pBdr>
        <w:left w:val="single" w:sz="8" w:space="0" w:color="A0B3C6"/>
        <w:bottom w:val="single" w:sz="8" w:space="0" w:color="A0B3C6"/>
        <w:right w:val="single" w:sz="8" w:space="0" w:color="A0B3C6"/>
      </w:pBdr>
      <w:shd w:val="clear" w:color="000000" w:fill="ECF4FE"/>
      <w:spacing w:before="100" w:beforeAutospacing="1" w:after="100" w:afterAutospacing="1" w:line="276" w:lineRule="auto"/>
      <w:jc w:val="center"/>
    </w:pPr>
    <w:rPr>
      <w:rFonts w:ascii="宋体" w:hAnsi="宋体" w:cs="宋体"/>
      <w:b/>
      <w:bCs/>
      <w:color w:val="003366"/>
      <w:kern w:val="0"/>
      <w:sz w:val="24"/>
      <w:szCs w:val="22"/>
    </w:rPr>
  </w:style>
  <w:style w:type="paragraph" w:customStyle="1" w:styleId="xl64">
    <w:name w:val="xl64"/>
    <w:basedOn w:val="a7"/>
    <w:qFormat/>
    <w:rsid w:val="003677D6"/>
    <w:pPr>
      <w:widowControl/>
      <w:pBdr>
        <w:left w:val="single" w:sz="8" w:space="0" w:color="A0B3C6"/>
        <w:right w:val="single" w:sz="8" w:space="0" w:color="A0B3C6"/>
      </w:pBdr>
      <w:shd w:val="clear" w:color="000000" w:fill="ECF4FE"/>
      <w:spacing w:before="100" w:beforeAutospacing="1" w:after="100" w:afterAutospacing="1" w:line="276" w:lineRule="auto"/>
      <w:jc w:val="center"/>
    </w:pPr>
    <w:rPr>
      <w:rFonts w:ascii="宋体" w:hAnsi="宋体" w:cs="宋体"/>
      <w:b/>
      <w:bCs/>
      <w:color w:val="003366"/>
      <w:kern w:val="0"/>
      <w:sz w:val="24"/>
      <w:szCs w:val="22"/>
    </w:rPr>
  </w:style>
  <w:style w:type="paragraph" w:customStyle="1" w:styleId="xl65">
    <w:name w:val="xl65"/>
    <w:basedOn w:val="a7"/>
    <w:qFormat/>
    <w:rsid w:val="003677D6"/>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center"/>
    </w:pPr>
    <w:rPr>
      <w:rFonts w:ascii="Arial" w:hAnsi="Arial" w:cs="Arial"/>
      <w:color w:val="000000"/>
      <w:kern w:val="0"/>
      <w:sz w:val="24"/>
      <w:szCs w:val="22"/>
    </w:rPr>
  </w:style>
  <w:style w:type="paragraph" w:customStyle="1" w:styleId="xl66">
    <w:name w:val="xl66"/>
    <w:basedOn w:val="a7"/>
    <w:qFormat/>
    <w:rsid w:val="003677D6"/>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left"/>
    </w:pPr>
    <w:rPr>
      <w:rFonts w:ascii="Arial" w:hAnsi="Arial" w:cs="Arial"/>
      <w:color w:val="000000"/>
      <w:kern w:val="0"/>
      <w:sz w:val="24"/>
      <w:szCs w:val="22"/>
    </w:rPr>
  </w:style>
  <w:style w:type="paragraph" w:customStyle="1" w:styleId="xl67">
    <w:name w:val="xl67"/>
    <w:basedOn w:val="a7"/>
    <w:qFormat/>
    <w:rsid w:val="003677D6"/>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left"/>
    </w:pPr>
    <w:rPr>
      <w:rFonts w:ascii="Arial" w:hAnsi="Arial" w:cs="Arial"/>
      <w:color w:val="000000"/>
      <w:kern w:val="0"/>
      <w:sz w:val="24"/>
      <w:szCs w:val="22"/>
    </w:rPr>
  </w:style>
  <w:style w:type="paragraph" w:customStyle="1" w:styleId="xl68">
    <w:name w:val="xl68"/>
    <w:basedOn w:val="a7"/>
    <w:qFormat/>
    <w:rsid w:val="003677D6"/>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right"/>
    </w:pPr>
    <w:rPr>
      <w:rFonts w:ascii="Arial" w:hAnsi="Arial" w:cs="Arial"/>
      <w:color w:val="000000"/>
      <w:kern w:val="0"/>
      <w:sz w:val="24"/>
      <w:szCs w:val="22"/>
    </w:rPr>
  </w:style>
  <w:style w:type="paragraph" w:customStyle="1" w:styleId="xl69">
    <w:name w:val="xl69"/>
    <w:basedOn w:val="a7"/>
    <w:qFormat/>
    <w:rsid w:val="003677D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76" w:lineRule="auto"/>
      <w:jc w:val="left"/>
      <w:textAlignment w:val="top"/>
    </w:pPr>
    <w:rPr>
      <w:rFonts w:ascii="宋体" w:hAnsi="宋体" w:cs="宋体"/>
      <w:kern w:val="0"/>
      <w:sz w:val="24"/>
      <w:szCs w:val="22"/>
    </w:rPr>
  </w:style>
  <w:style w:type="paragraph" w:customStyle="1" w:styleId="xl70">
    <w:name w:val="xl70"/>
    <w:basedOn w:val="a7"/>
    <w:qFormat/>
    <w:rsid w:val="003677D6"/>
    <w:pPr>
      <w:widowControl/>
      <w:pBdr>
        <w:left w:val="single" w:sz="8" w:space="0" w:color="A0B3C6"/>
        <w:right w:val="single" w:sz="8" w:space="0" w:color="A0B3C6"/>
      </w:pBdr>
      <w:shd w:val="clear" w:color="000000" w:fill="ECF4FE"/>
      <w:spacing w:before="100" w:beforeAutospacing="1" w:after="100" w:afterAutospacing="1" w:line="276" w:lineRule="auto"/>
      <w:jc w:val="right"/>
    </w:pPr>
    <w:rPr>
      <w:rFonts w:ascii="宋体" w:hAnsi="宋体" w:cs="宋体"/>
      <w:b/>
      <w:bCs/>
      <w:color w:val="003366"/>
      <w:kern w:val="0"/>
      <w:sz w:val="24"/>
      <w:szCs w:val="22"/>
    </w:rPr>
  </w:style>
  <w:style w:type="paragraph" w:customStyle="1" w:styleId="xl71">
    <w:name w:val="xl71"/>
    <w:basedOn w:val="a7"/>
    <w:qFormat/>
    <w:rsid w:val="003677D6"/>
    <w:pPr>
      <w:widowControl/>
      <w:spacing w:before="100" w:beforeAutospacing="1" w:after="100" w:afterAutospacing="1" w:line="276" w:lineRule="auto"/>
      <w:jc w:val="right"/>
    </w:pPr>
    <w:rPr>
      <w:rFonts w:ascii="宋体" w:hAnsi="宋体" w:cs="宋体"/>
      <w:kern w:val="0"/>
      <w:sz w:val="24"/>
      <w:szCs w:val="22"/>
    </w:rPr>
  </w:style>
  <w:style w:type="paragraph" w:customStyle="1" w:styleId="14">
    <w:name w:val="列出段落1"/>
    <w:basedOn w:val="a7"/>
    <w:qFormat/>
    <w:rsid w:val="003677D6"/>
    <w:pPr>
      <w:widowControl/>
      <w:spacing w:after="200" w:line="276" w:lineRule="auto"/>
      <w:ind w:left="720"/>
      <w:contextualSpacing/>
      <w:jc w:val="left"/>
    </w:pPr>
    <w:rPr>
      <w:rFonts w:ascii="Cambria" w:hAnsi="Cambria"/>
      <w:kern w:val="0"/>
      <w:sz w:val="22"/>
      <w:szCs w:val="22"/>
    </w:rPr>
  </w:style>
  <w:style w:type="paragraph" w:customStyle="1" w:styleId="15">
    <w:name w:val="无间隔1"/>
    <w:basedOn w:val="a7"/>
    <w:link w:val="Charf5"/>
    <w:qFormat/>
    <w:rsid w:val="003677D6"/>
    <w:pPr>
      <w:widowControl/>
      <w:jc w:val="left"/>
    </w:pPr>
    <w:rPr>
      <w:rFonts w:ascii="Cambria" w:hAnsi="Cambria"/>
      <w:kern w:val="0"/>
      <w:sz w:val="22"/>
      <w:szCs w:val="22"/>
    </w:rPr>
  </w:style>
  <w:style w:type="character" w:customStyle="1" w:styleId="Charf5">
    <w:name w:val="无间隔 Char"/>
    <w:link w:val="15"/>
    <w:qFormat/>
    <w:rsid w:val="003677D6"/>
    <w:rPr>
      <w:rFonts w:ascii="Cambria" w:hAnsi="Cambria" w:cs="Calibri"/>
      <w:sz w:val="22"/>
      <w:szCs w:val="22"/>
    </w:rPr>
  </w:style>
  <w:style w:type="paragraph" w:customStyle="1" w:styleId="16">
    <w:name w:val="引用1"/>
    <w:basedOn w:val="a7"/>
    <w:next w:val="a7"/>
    <w:link w:val="Charf6"/>
    <w:qFormat/>
    <w:rsid w:val="003677D6"/>
    <w:pPr>
      <w:widowControl/>
      <w:spacing w:after="200" w:line="276" w:lineRule="auto"/>
      <w:jc w:val="left"/>
    </w:pPr>
    <w:rPr>
      <w:rFonts w:ascii="Cambria" w:hAnsi="Cambria"/>
      <w:i/>
      <w:iCs/>
      <w:kern w:val="0"/>
      <w:sz w:val="22"/>
      <w:szCs w:val="22"/>
    </w:rPr>
  </w:style>
  <w:style w:type="character" w:customStyle="1" w:styleId="Charf6">
    <w:name w:val="引用 Char"/>
    <w:link w:val="16"/>
    <w:qFormat/>
    <w:rsid w:val="003677D6"/>
    <w:rPr>
      <w:rFonts w:ascii="Cambria" w:hAnsi="Cambria" w:cs="Calibri"/>
      <w:i/>
      <w:iCs/>
      <w:sz w:val="22"/>
      <w:szCs w:val="22"/>
    </w:rPr>
  </w:style>
  <w:style w:type="paragraph" w:customStyle="1" w:styleId="17">
    <w:name w:val="明显引用1"/>
    <w:basedOn w:val="a7"/>
    <w:next w:val="a7"/>
    <w:link w:val="Charf7"/>
    <w:qFormat/>
    <w:rsid w:val="003677D6"/>
    <w:pPr>
      <w:widowControl/>
      <w:pBdr>
        <w:top w:val="single" w:sz="4" w:space="10" w:color="auto"/>
        <w:bottom w:val="single" w:sz="4" w:space="10" w:color="auto"/>
      </w:pBdr>
      <w:spacing w:before="240" w:after="240" w:line="300" w:lineRule="auto"/>
      <w:ind w:left="1152" w:right="1152"/>
    </w:pPr>
    <w:rPr>
      <w:rFonts w:ascii="Cambria" w:hAnsi="Cambria"/>
      <w:i/>
      <w:iCs/>
      <w:kern w:val="0"/>
      <w:sz w:val="22"/>
      <w:szCs w:val="22"/>
    </w:rPr>
  </w:style>
  <w:style w:type="character" w:customStyle="1" w:styleId="Charf7">
    <w:name w:val="明显引用 Char"/>
    <w:link w:val="17"/>
    <w:qFormat/>
    <w:rsid w:val="003677D6"/>
    <w:rPr>
      <w:rFonts w:ascii="Cambria" w:hAnsi="Cambria" w:cs="Calibri"/>
      <w:i/>
      <w:iCs/>
      <w:sz w:val="22"/>
      <w:szCs w:val="22"/>
    </w:rPr>
  </w:style>
  <w:style w:type="character" w:customStyle="1" w:styleId="18">
    <w:name w:val="不明显强调1"/>
    <w:qFormat/>
    <w:rsid w:val="003677D6"/>
    <w:rPr>
      <w:i/>
      <w:iCs/>
    </w:rPr>
  </w:style>
  <w:style w:type="character" w:customStyle="1" w:styleId="19">
    <w:name w:val="明显强调1"/>
    <w:qFormat/>
    <w:rsid w:val="003677D6"/>
    <w:rPr>
      <w:b/>
      <w:bCs/>
      <w:i/>
      <w:iCs/>
    </w:rPr>
  </w:style>
  <w:style w:type="character" w:customStyle="1" w:styleId="1a">
    <w:name w:val="不明显参考1"/>
    <w:qFormat/>
    <w:rsid w:val="003677D6"/>
    <w:rPr>
      <w:smallCaps/>
    </w:rPr>
  </w:style>
  <w:style w:type="character" w:customStyle="1" w:styleId="1b">
    <w:name w:val="明显参考1"/>
    <w:qFormat/>
    <w:rsid w:val="003677D6"/>
    <w:rPr>
      <w:b/>
      <w:bCs/>
      <w:smallCaps/>
    </w:rPr>
  </w:style>
  <w:style w:type="character" w:customStyle="1" w:styleId="1c">
    <w:name w:val="书籍标题1"/>
    <w:qFormat/>
    <w:rsid w:val="003677D6"/>
    <w:rPr>
      <w:i/>
      <w:iCs/>
      <w:smallCaps/>
      <w:spacing w:val="5"/>
    </w:rPr>
  </w:style>
  <w:style w:type="paragraph" w:customStyle="1" w:styleId="TOC1">
    <w:name w:val="TOC 标题1"/>
    <w:basedOn w:val="1"/>
    <w:next w:val="a7"/>
    <w:qFormat/>
    <w:rsid w:val="003677D6"/>
    <w:pPr>
      <w:outlineLvl w:val="9"/>
    </w:pPr>
    <w:rPr>
      <w:lang w:bidi="en-US"/>
    </w:rPr>
  </w:style>
  <w:style w:type="character" w:customStyle="1" w:styleId="1Char">
    <w:name w:val="标题 1 Char"/>
    <w:link w:val="1"/>
    <w:qFormat/>
    <w:rsid w:val="003677D6"/>
    <w:rPr>
      <w:rFonts w:ascii="Cambria" w:hAnsi="Cambria" w:cs="Calibri"/>
      <w:smallCaps/>
      <w:spacing w:val="5"/>
      <w:sz w:val="36"/>
      <w:szCs w:val="36"/>
    </w:rPr>
  </w:style>
  <w:style w:type="character" w:customStyle="1" w:styleId="CharChar25">
    <w:name w:val="Char Char25"/>
    <w:qFormat/>
    <w:rsid w:val="003677D6"/>
    <w:rPr>
      <w:rFonts w:ascii="Calibri Light" w:eastAsia="宋体" w:hAnsi="Calibri Light" w:cs="Times New Roman"/>
      <w:kern w:val="0"/>
      <w:sz w:val="18"/>
      <w:szCs w:val="18"/>
    </w:rPr>
  </w:style>
  <w:style w:type="character" w:customStyle="1" w:styleId="CharChar21">
    <w:name w:val="Char Char21"/>
    <w:qFormat/>
    <w:rsid w:val="003677D6"/>
    <w:rPr>
      <w:rFonts w:ascii="Calibri Light" w:eastAsia="宋体" w:hAnsi="Calibri Light" w:cs="Times New Roman"/>
      <w:smallCaps/>
      <w:kern w:val="0"/>
      <w:sz w:val="52"/>
      <w:szCs w:val="52"/>
    </w:rPr>
  </w:style>
  <w:style w:type="character" w:customStyle="1" w:styleId="CharChar20">
    <w:name w:val="Char Char20"/>
    <w:qFormat/>
    <w:rsid w:val="003677D6"/>
    <w:rPr>
      <w:rFonts w:ascii="Calibri Light" w:eastAsia="宋体" w:hAnsi="Calibri Light" w:cs="Times New Roman"/>
      <w:kern w:val="0"/>
      <w:sz w:val="24"/>
    </w:rPr>
  </w:style>
  <w:style w:type="character" w:customStyle="1" w:styleId="CharChar14">
    <w:name w:val="Char Char14"/>
    <w:qFormat/>
    <w:rsid w:val="003677D6"/>
    <w:rPr>
      <w:rFonts w:ascii="Calibri Light" w:eastAsia="宋体" w:hAnsi="Calibri Light" w:cs="Times New Roman"/>
      <w:i/>
      <w:iCs/>
      <w:smallCaps/>
      <w:spacing w:val="10"/>
      <w:kern w:val="0"/>
      <w:sz w:val="28"/>
      <w:szCs w:val="28"/>
    </w:rPr>
  </w:style>
  <w:style w:type="character" w:customStyle="1" w:styleId="1d">
    <w:name w:val="未处理的提及1"/>
    <w:basedOn w:val="a8"/>
    <w:uiPriority w:val="99"/>
    <w:unhideWhenUsed/>
    <w:qFormat/>
    <w:rsid w:val="003677D6"/>
    <w:rPr>
      <w:color w:val="605E5C"/>
      <w:shd w:val="clear" w:color="auto" w:fill="E1DFDD"/>
    </w:rPr>
  </w:style>
  <w:style w:type="paragraph" w:customStyle="1" w:styleId="afff3">
    <w:name w:val="正文图标题"/>
    <w:basedOn w:val="a7"/>
    <w:qFormat/>
    <w:rsid w:val="003677D6"/>
    <w:pPr>
      <w:jc w:val="left"/>
    </w:pPr>
    <w:rPr>
      <w:rFonts w:ascii="Times New Roman" w:hAnsi="Times New Roman"/>
      <w:szCs w:val="20"/>
    </w:rPr>
  </w:style>
  <w:style w:type="paragraph" w:customStyle="1" w:styleId="0">
    <w:name w:val="标题 0（绿盟科技）"/>
    <w:basedOn w:val="aff5"/>
    <w:qFormat/>
    <w:rsid w:val="003677D6"/>
    <w:pPr>
      <w:keepNext/>
      <w:keepLines/>
      <w:widowControl w:val="0"/>
    </w:pPr>
    <w:rPr>
      <w:rFonts w:eastAsiaTheme="minorEastAsia" w:cs="Times New Roman"/>
    </w:rPr>
  </w:style>
  <w:style w:type="character" w:customStyle="1" w:styleId="Charf1">
    <w:name w:val="标题 Char"/>
    <w:link w:val="aff5"/>
    <w:qFormat/>
    <w:rsid w:val="003677D6"/>
    <w:rPr>
      <w:rFonts w:ascii="Cambria" w:hAnsi="Cambria" w:cstheme="majorBidi"/>
      <w:smallCaps/>
      <w:sz w:val="52"/>
      <w:szCs w:val="52"/>
    </w:rPr>
  </w:style>
  <w:style w:type="paragraph" w:customStyle="1" w:styleId="afff4">
    <w:name w:val="文档属性标题（绿盟科技）"/>
    <w:basedOn w:val="aff6"/>
    <w:qFormat/>
    <w:rsid w:val="003677D6"/>
    <w:pPr>
      <w:framePr w:hSpace="180" w:wrap="around" w:vAnchor="text" w:hAnchor="margin" w:xAlign="inside" w:y="121"/>
    </w:pPr>
    <w:rPr>
      <w:b/>
      <w:sz w:val="18"/>
    </w:rPr>
  </w:style>
  <w:style w:type="paragraph" w:customStyle="1" w:styleId="afff5">
    <w:name w:val="文档属性（绿盟科技）"/>
    <w:basedOn w:val="afff4"/>
    <w:qFormat/>
    <w:rsid w:val="003677D6"/>
    <w:pPr>
      <w:framePr w:wrap="around"/>
      <w:ind w:leftChars="50" w:left="50"/>
    </w:pPr>
    <w:rPr>
      <w:b w:val="0"/>
    </w:rPr>
  </w:style>
  <w:style w:type="paragraph" w:customStyle="1" w:styleId="a6">
    <w:name w:val="附录二级标题"/>
    <w:basedOn w:val="a7"/>
    <w:next w:val="a7"/>
    <w:qFormat/>
    <w:rsid w:val="003677D6"/>
    <w:pPr>
      <w:numPr>
        <w:ilvl w:val="1"/>
        <w:numId w:val="14"/>
      </w:numPr>
      <w:outlineLvl w:val="1"/>
    </w:pPr>
    <w:rPr>
      <w:rFonts w:eastAsia="黑体"/>
      <w:b/>
      <w:sz w:val="28"/>
    </w:rPr>
  </w:style>
  <w:style w:type="paragraph" w:customStyle="1" w:styleId="afff6">
    <w:name w:val="普通段落"/>
    <w:qFormat/>
    <w:rsid w:val="003677D6"/>
    <w:pPr>
      <w:widowControl w:val="0"/>
      <w:adjustRightInd w:val="0"/>
      <w:spacing w:line="360" w:lineRule="auto"/>
      <w:ind w:firstLineChars="200" w:firstLine="480"/>
      <w:jc w:val="both"/>
      <w:textAlignment w:val="baseline"/>
    </w:pPr>
    <w:rPr>
      <w:rFonts w:ascii="Times New Roman" w:hAnsi="Times New Roman"/>
      <w:sz w:val="24"/>
    </w:rPr>
  </w:style>
  <w:style w:type="character" w:customStyle="1" w:styleId="2Char">
    <w:name w:val="标题 2 Char"/>
    <w:link w:val="21"/>
    <w:qFormat/>
    <w:rsid w:val="003677D6"/>
    <w:rPr>
      <w:rFonts w:ascii="黑体" w:eastAsia="黑体" w:hAnsi="黑体"/>
      <w:b/>
      <w:smallCaps/>
      <w:sz w:val="30"/>
      <w:szCs w:val="30"/>
    </w:rPr>
  </w:style>
  <w:style w:type="character" w:customStyle="1" w:styleId="5Char">
    <w:name w:val="标题 5 Char"/>
    <w:link w:val="51"/>
    <w:qFormat/>
    <w:rsid w:val="003677D6"/>
    <w:rPr>
      <w:rFonts w:ascii="Cambria" w:hAnsi="Cambria"/>
      <w:i/>
      <w:iCs/>
      <w:sz w:val="24"/>
      <w:szCs w:val="24"/>
    </w:rPr>
  </w:style>
  <w:style w:type="character" w:customStyle="1" w:styleId="6Char">
    <w:name w:val="标题 6 Char"/>
    <w:link w:val="6"/>
    <w:qFormat/>
    <w:rsid w:val="003677D6"/>
    <w:rPr>
      <w:rFonts w:ascii="Cambria" w:hAnsi="Cambria"/>
      <w:b/>
      <w:bCs/>
      <w:color w:val="595959"/>
      <w:spacing w:val="5"/>
      <w:sz w:val="22"/>
      <w:szCs w:val="22"/>
      <w:shd w:val="clear" w:color="auto" w:fill="FFFFFF"/>
    </w:rPr>
  </w:style>
  <w:style w:type="character" w:customStyle="1" w:styleId="7Char">
    <w:name w:val="标题 7 Char"/>
    <w:link w:val="7"/>
    <w:qFormat/>
    <w:rsid w:val="003677D6"/>
    <w:rPr>
      <w:rFonts w:ascii="Cambria" w:hAnsi="Cambria"/>
      <w:b/>
      <w:bCs/>
      <w:i/>
      <w:iCs/>
      <w:color w:val="5A5A5A"/>
    </w:rPr>
  </w:style>
  <w:style w:type="character" w:customStyle="1" w:styleId="8Char">
    <w:name w:val="标题 8 Char"/>
    <w:link w:val="8"/>
    <w:qFormat/>
    <w:rsid w:val="003677D6"/>
    <w:rPr>
      <w:rFonts w:ascii="Cambria" w:hAnsi="Cambria"/>
      <w:b/>
      <w:bCs/>
      <w:color w:val="7F7F7F"/>
    </w:rPr>
  </w:style>
  <w:style w:type="character" w:customStyle="1" w:styleId="9Char">
    <w:name w:val="标题 9 Char"/>
    <w:link w:val="9"/>
    <w:qFormat/>
    <w:rsid w:val="003677D6"/>
    <w:rPr>
      <w:rFonts w:ascii="Cambria" w:hAnsi="Cambria"/>
      <w:b/>
      <w:bCs/>
      <w:i/>
      <w:iCs/>
      <w:color w:val="7F7F7F"/>
      <w:sz w:val="18"/>
      <w:szCs w:val="18"/>
    </w:rPr>
  </w:style>
  <w:style w:type="character" w:customStyle="1" w:styleId="Charf">
    <w:name w:val="脚注文本 Char"/>
    <w:link w:val="aff2"/>
    <w:qFormat/>
    <w:rsid w:val="003677D6"/>
    <w:rPr>
      <w:rFonts w:ascii="Cambria" w:hAnsi="Cambria"/>
      <w:sz w:val="18"/>
      <w:szCs w:val="18"/>
    </w:rPr>
  </w:style>
  <w:style w:type="character" w:customStyle="1" w:styleId="Char2">
    <w:name w:val="批注文字 Char"/>
    <w:basedOn w:val="a8"/>
    <w:link w:val="af1"/>
    <w:semiHidden/>
    <w:rsid w:val="003677D6"/>
    <w:rPr>
      <w:rFonts w:ascii="Cambria" w:hAnsi="Cambria"/>
      <w:sz w:val="22"/>
      <w:szCs w:val="22"/>
    </w:rPr>
  </w:style>
  <w:style w:type="character" w:customStyle="1" w:styleId="Charc">
    <w:name w:val="页眉 Char"/>
    <w:link w:val="afe"/>
    <w:qFormat/>
    <w:rsid w:val="003677D6"/>
    <w:rPr>
      <w:rFonts w:ascii="Cambria" w:hAnsi="Cambria"/>
      <w:sz w:val="18"/>
      <w:szCs w:val="18"/>
    </w:rPr>
  </w:style>
  <w:style w:type="character" w:customStyle="1" w:styleId="Charb">
    <w:name w:val="页脚 Char"/>
    <w:link w:val="afc"/>
    <w:qFormat/>
    <w:rsid w:val="003677D6"/>
    <w:rPr>
      <w:rFonts w:ascii="Cambria" w:hAnsi="Cambria"/>
      <w:sz w:val="18"/>
      <w:szCs w:val="18"/>
    </w:rPr>
  </w:style>
  <w:style w:type="character" w:customStyle="1" w:styleId="Char9">
    <w:name w:val="尾注文本 Char"/>
    <w:link w:val="afa"/>
    <w:qFormat/>
    <w:rsid w:val="003677D6"/>
    <w:rPr>
      <w:rFonts w:ascii="Cambria" w:hAnsi="Cambria"/>
      <w:sz w:val="22"/>
      <w:szCs w:val="22"/>
    </w:rPr>
  </w:style>
  <w:style w:type="character" w:customStyle="1" w:styleId="Char4">
    <w:name w:val="结束语 Char"/>
    <w:link w:val="af3"/>
    <w:semiHidden/>
    <w:qFormat/>
    <w:rsid w:val="003677D6"/>
    <w:rPr>
      <w:rFonts w:ascii="Cambria" w:hAnsi="Cambria"/>
      <w:sz w:val="22"/>
      <w:szCs w:val="22"/>
    </w:rPr>
  </w:style>
  <w:style w:type="character" w:customStyle="1" w:styleId="Chard">
    <w:name w:val="签名 Char"/>
    <w:link w:val="aff"/>
    <w:semiHidden/>
    <w:qFormat/>
    <w:rsid w:val="003677D6"/>
    <w:rPr>
      <w:rFonts w:ascii="Cambria" w:hAnsi="Cambria"/>
      <w:sz w:val="22"/>
      <w:szCs w:val="22"/>
    </w:rPr>
  </w:style>
  <w:style w:type="character" w:customStyle="1" w:styleId="Char5">
    <w:name w:val="正文文本 Char"/>
    <w:link w:val="af4"/>
    <w:qFormat/>
    <w:rsid w:val="003677D6"/>
    <w:rPr>
      <w:rFonts w:ascii="Cambria" w:hAnsi="Cambria"/>
      <w:sz w:val="22"/>
      <w:szCs w:val="22"/>
    </w:rPr>
  </w:style>
  <w:style w:type="character" w:customStyle="1" w:styleId="Char6">
    <w:name w:val="正文文本缩进 Char"/>
    <w:link w:val="af5"/>
    <w:semiHidden/>
    <w:qFormat/>
    <w:rsid w:val="003677D6"/>
    <w:rPr>
      <w:rFonts w:ascii="Arial" w:hAnsi="Arial"/>
      <w:sz w:val="24"/>
    </w:rPr>
  </w:style>
  <w:style w:type="character" w:customStyle="1" w:styleId="Charf0">
    <w:name w:val="信息标题 Char"/>
    <w:link w:val="aff3"/>
    <w:semiHidden/>
    <w:qFormat/>
    <w:rsid w:val="003677D6"/>
    <w:rPr>
      <w:rFonts w:ascii="Arial" w:hAnsi="Arial" w:cs="Arial"/>
      <w:sz w:val="24"/>
      <w:szCs w:val="22"/>
      <w:shd w:val="pct20" w:color="auto" w:fill="auto"/>
    </w:rPr>
  </w:style>
  <w:style w:type="character" w:customStyle="1" w:styleId="Chare">
    <w:name w:val="副标题 Char"/>
    <w:link w:val="aff0"/>
    <w:qFormat/>
    <w:rsid w:val="003677D6"/>
    <w:rPr>
      <w:rFonts w:ascii="Cambria" w:hAnsi="Cambria"/>
      <w:i/>
      <w:iCs/>
      <w:smallCaps/>
      <w:spacing w:val="10"/>
      <w:sz w:val="28"/>
      <w:szCs w:val="28"/>
    </w:rPr>
  </w:style>
  <w:style w:type="character" w:customStyle="1" w:styleId="Char3">
    <w:name w:val="称呼 Char"/>
    <w:link w:val="af2"/>
    <w:semiHidden/>
    <w:qFormat/>
    <w:rsid w:val="003677D6"/>
    <w:rPr>
      <w:rFonts w:ascii="Cambria" w:hAnsi="Cambria"/>
      <w:sz w:val="22"/>
      <w:szCs w:val="22"/>
    </w:rPr>
  </w:style>
  <w:style w:type="character" w:customStyle="1" w:styleId="Char8">
    <w:name w:val="日期 Char"/>
    <w:link w:val="af9"/>
    <w:qFormat/>
    <w:rsid w:val="003677D6"/>
    <w:rPr>
      <w:rFonts w:cs="Calibri"/>
      <w:kern w:val="2"/>
      <w:sz w:val="21"/>
      <w:szCs w:val="21"/>
    </w:rPr>
  </w:style>
  <w:style w:type="character" w:customStyle="1" w:styleId="Charf3">
    <w:name w:val="正文首行缩进 Char"/>
    <w:link w:val="aff8"/>
    <w:qFormat/>
    <w:rsid w:val="003677D6"/>
    <w:rPr>
      <w:rFonts w:ascii="Cambria" w:hAnsi="Cambria"/>
      <w:sz w:val="24"/>
      <w:szCs w:val="22"/>
    </w:rPr>
  </w:style>
  <w:style w:type="character" w:customStyle="1" w:styleId="2Char2">
    <w:name w:val="正文首行缩进 2 Char"/>
    <w:link w:val="27"/>
    <w:semiHidden/>
    <w:qFormat/>
    <w:rsid w:val="003677D6"/>
    <w:rPr>
      <w:sz w:val="21"/>
      <w:szCs w:val="24"/>
    </w:rPr>
  </w:style>
  <w:style w:type="character" w:customStyle="1" w:styleId="Char">
    <w:name w:val="注释标题 Char"/>
    <w:basedOn w:val="a8"/>
    <w:link w:val="ab"/>
    <w:semiHidden/>
    <w:qFormat/>
    <w:rsid w:val="003677D6"/>
    <w:rPr>
      <w:rFonts w:ascii="Cambria" w:hAnsi="Cambria"/>
      <w:sz w:val="22"/>
      <w:szCs w:val="22"/>
    </w:rPr>
  </w:style>
  <w:style w:type="character" w:customStyle="1" w:styleId="2Char1">
    <w:name w:val="正文文本 2 Char"/>
    <w:link w:val="25"/>
    <w:semiHidden/>
    <w:qFormat/>
    <w:rsid w:val="003677D6"/>
    <w:rPr>
      <w:rFonts w:ascii="Cambria" w:hAnsi="Cambria"/>
      <w:sz w:val="22"/>
      <w:szCs w:val="22"/>
    </w:rPr>
  </w:style>
  <w:style w:type="character" w:customStyle="1" w:styleId="3Char0">
    <w:name w:val="正文文本 3 Char"/>
    <w:link w:val="33"/>
    <w:semiHidden/>
    <w:qFormat/>
    <w:rsid w:val="003677D6"/>
    <w:rPr>
      <w:rFonts w:ascii="Cambria" w:hAnsi="Cambria"/>
      <w:sz w:val="16"/>
      <w:szCs w:val="16"/>
    </w:rPr>
  </w:style>
  <w:style w:type="character" w:customStyle="1" w:styleId="2Char0">
    <w:name w:val="正文文本缩进 2 Char"/>
    <w:link w:val="23"/>
    <w:semiHidden/>
    <w:qFormat/>
    <w:rsid w:val="003677D6"/>
    <w:rPr>
      <w:rFonts w:ascii="Cambria" w:hAnsi="Cambria"/>
      <w:sz w:val="24"/>
    </w:rPr>
  </w:style>
  <w:style w:type="character" w:customStyle="1" w:styleId="3Char1">
    <w:name w:val="正文文本缩进 3 Char"/>
    <w:basedOn w:val="a8"/>
    <w:link w:val="35"/>
    <w:semiHidden/>
    <w:rsid w:val="003677D6"/>
    <w:rPr>
      <w:rFonts w:ascii="Cambria" w:hAnsi="Cambria"/>
      <w:sz w:val="16"/>
      <w:szCs w:val="16"/>
    </w:rPr>
  </w:style>
  <w:style w:type="character" w:customStyle="1" w:styleId="Char1">
    <w:name w:val="文档结构图 Char"/>
    <w:link w:val="af0"/>
    <w:semiHidden/>
    <w:qFormat/>
    <w:rsid w:val="003677D6"/>
    <w:rPr>
      <w:rFonts w:ascii="Cambria" w:hAnsi="Cambria"/>
      <w:sz w:val="22"/>
      <w:szCs w:val="22"/>
      <w:shd w:val="clear" w:color="auto" w:fill="000080"/>
    </w:rPr>
  </w:style>
  <w:style w:type="character" w:customStyle="1" w:styleId="Char7">
    <w:name w:val="纯文本 Char"/>
    <w:link w:val="af8"/>
    <w:semiHidden/>
    <w:qFormat/>
    <w:rsid w:val="003677D6"/>
    <w:rPr>
      <w:rFonts w:ascii="宋体" w:hAnsi="Courier New" w:cs="Courier New"/>
      <w:sz w:val="22"/>
      <w:szCs w:val="21"/>
    </w:rPr>
  </w:style>
  <w:style w:type="character" w:customStyle="1" w:styleId="Char0">
    <w:name w:val="电子邮件签名 Char"/>
    <w:link w:val="ac"/>
    <w:semiHidden/>
    <w:qFormat/>
    <w:rsid w:val="003677D6"/>
    <w:rPr>
      <w:rFonts w:ascii="Cambria" w:hAnsi="Cambria"/>
      <w:sz w:val="22"/>
      <w:szCs w:val="22"/>
    </w:rPr>
  </w:style>
  <w:style w:type="character" w:customStyle="1" w:styleId="HTMLChar">
    <w:name w:val="HTML 地址 Char"/>
    <w:link w:val="HTML"/>
    <w:semiHidden/>
    <w:qFormat/>
    <w:rsid w:val="003677D6"/>
    <w:rPr>
      <w:rFonts w:ascii="Cambria" w:hAnsi="Cambria"/>
      <w:i/>
      <w:iCs/>
      <w:sz w:val="22"/>
      <w:szCs w:val="22"/>
    </w:rPr>
  </w:style>
  <w:style w:type="character" w:customStyle="1" w:styleId="HTMLChar0">
    <w:name w:val="HTML 预设格式 Char"/>
    <w:link w:val="HTML0"/>
    <w:semiHidden/>
    <w:qFormat/>
    <w:rsid w:val="003677D6"/>
    <w:rPr>
      <w:rFonts w:ascii="Courier New" w:hAnsi="Courier New" w:cs="Courier New"/>
    </w:rPr>
  </w:style>
  <w:style w:type="character" w:customStyle="1" w:styleId="Charf2">
    <w:name w:val="批注主题 Char"/>
    <w:basedOn w:val="Char2"/>
    <w:link w:val="aff7"/>
    <w:semiHidden/>
    <w:rsid w:val="003677D6"/>
    <w:rPr>
      <w:rFonts w:ascii="Cambria" w:hAnsi="Cambria"/>
      <w:b/>
      <w:bCs/>
      <w:sz w:val="22"/>
      <w:szCs w:val="22"/>
    </w:rPr>
  </w:style>
  <w:style w:type="character" w:customStyle="1" w:styleId="Chara">
    <w:name w:val="批注框文本 Char"/>
    <w:link w:val="afb"/>
    <w:qFormat/>
    <w:rsid w:val="003677D6"/>
    <w:rPr>
      <w:rFonts w:ascii="Cambria" w:hAnsi="Cambria"/>
      <w:sz w:val="18"/>
      <w:szCs w:val="18"/>
    </w:rPr>
  </w:style>
  <w:style w:type="paragraph" w:styleId="afff7">
    <w:name w:val="List Paragraph"/>
    <w:basedOn w:val="a7"/>
    <w:uiPriority w:val="99"/>
    <w:rsid w:val="003677D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MSI_NB</dc:creator>
  <cp:lastModifiedBy>Administrator</cp:lastModifiedBy>
  <cp:revision>4</cp:revision>
  <dcterms:created xsi:type="dcterms:W3CDTF">2022-08-16T01:02:00Z</dcterms:created>
  <dcterms:modified xsi:type="dcterms:W3CDTF">2022-08-16T01:08:00Z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C1C17E8DC8CA45E78B919D82A1FFDC24</vt:lpwstr>
  </property>
</Properties>
</file>